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3779" w14:textId="77777777" w:rsidR="004665E0" w:rsidRPr="004665E0" w:rsidRDefault="004665E0" w:rsidP="004665E0">
      <w:pPr>
        <w:spacing w:line="240" w:lineRule="auto"/>
        <w:rPr>
          <w:rFonts w:cs="Arial"/>
          <w:i/>
          <w:iCs/>
          <w:color w:val="595959"/>
        </w:rPr>
      </w:pPr>
      <w:bookmarkStart w:id="0" w:name="_GoBack"/>
      <w:bookmarkEnd w:id="0"/>
      <w:r w:rsidRPr="004665E0">
        <w:rPr>
          <w:rFonts w:cs="Arial"/>
          <w:i/>
          <w:iCs/>
          <w:color w:val="595959"/>
        </w:rPr>
        <w:t>Laatst gewijzigd: 2018-09-30 Verantwoording: IKNL Versie: 2.0 Type: Landelijke richtlijn</w:t>
      </w:r>
    </w:p>
    <w:p w14:paraId="0FD90B7B" w14:textId="77777777" w:rsidR="004665E0" w:rsidRPr="004665E0" w:rsidRDefault="004665E0" w:rsidP="004665E0">
      <w:pPr>
        <w:spacing w:line="240" w:lineRule="auto"/>
        <w:rPr>
          <w:rFonts w:cs="Arial"/>
        </w:rPr>
      </w:pPr>
      <w:r w:rsidRPr="004665E0">
        <w:rPr>
          <w:rFonts w:cs="Arial"/>
        </w:rPr>
        <w:br/>
      </w:r>
    </w:p>
    <w:p w14:paraId="149A1E17" w14:textId="77777777" w:rsidR="004665E0" w:rsidRPr="004665E0" w:rsidRDefault="004665E0" w:rsidP="004665E0">
      <w:pPr>
        <w:spacing w:before="100" w:beforeAutospacing="1" w:after="100" w:afterAutospacing="1" w:line="240" w:lineRule="auto"/>
        <w:ind w:left="-113"/>
        <w:outlineLvl w:val="0"/>
        <w:rPr>
          <w:rFonts w:cs="Arial"/>
          <w:b/>
          <w:bCs/>
          <w:caps/>
          <w:kern w:val="36"/>
          <w:sz w:val="20"/>
          <w:szCs w:val="20"/>
        </w:rPr>
      </w:pPr>
      <w:r w:rsidRPr="004665E0">
        <w:rPr>
          <w:rFonts w:cs="Arial"/>
          <w:b/>
          <w:bCs/>
          <w:caps/>
          <w:kern w:val="36"/>
          <w:sz w:val="20"/>
          <w:szCs w:val="20"/>
        </w:rPr>
        <w:t>BIJLAGE 6 AUTORISERENDE VERENIGINGEN</w:t>
      </w:r>
    </w:p>
    <w:p w14:paraId="778118DE" w14:textId="77777777" w:rsidR="004665E0" w:rsidRPr="004665E0" w:rsidRDefault="004665E0" w:rsidP="004665E0">
      <w:pPr>
        <w:spacing w:line="240" w:lineRule="auto"/>
        <w:rPr>
          <w:rFonts w:cs="Arial"/>
          <w:sz w:val="20"/>
          <w:szCs w:val="20"/>
        </w:rPr>
      </w:pPr>
      <w:r w:rsidRPr="004665E0">
        <w:rPr>
          <w:rFonts w:cs="Arial"/>
          <w:sz w:val="20"/>
          <w:szCs w:val="20"/>
        </w:rPr>
        <w:t>De verenigingen aan wie de richtlijn 'Zingeving en Spiritualiteit' ter autorisatie is voorgelegd zijn:</w:t>
      </w:r>
    </w:p>
    <w:p w14:paraId="2EA3E58D"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Nederlands Huisartsen Genootschap (NHG)</w:t>
      </w:r>
    </w:p>
    <w:p w14:paraId="60AA1116"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Vereniging van specialisten ouderengeneeskunde en sociaal geriaters (</w:t>
      </w:r>
      <w:proofErr w:type="spellStart"/>
      <w:r w:rsidRPr="004665E0">
        <w:rPr>
          <w:rFonts w:cs="Arial"/>
          <w:sz w:val="20"/>
          <w:szCs w:val="20"/>
        </w:rPr>
        <w:t>Verenso</w:t>
      </w:r>
      <w:proofErr w:type="spellEnd"/>
      <w:r w:rsidRPr="004665E0">
        <w:rPr>
          <w:rFonts w:cs="Arial"/>
          <w:sz w:val="20"/>
          <w:szCs w:val="20"/>
        </w:rPr>
        <w:t>)</w:t>
      </w:r>
    </w:p>
    <w:p w14:paraId="775E620A"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Verpleegkundigen en Verzorgenden Nederland (V&amp;VN)</w:t>
      </w:r>
    </w:p>
    <w:p w14:paraId="7AE40CCB"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proofErr w:type="spellStart"/>
      <w:r w:rsidRPr="004665E0">
        <w:rPr>
          <w:rFonts w:cs="Arial"/>
          <w:sz w:val="20"/>
          <w:szCs w:val="20"/>
        </w:rPr>
        <w:t>Palliactief</w:t>
      </w:r>
      <w:proofErr w:type="spellEnd"/>
    </w:p>
    <w:p w14:paraId="19CBCEFF"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Nederlandse Patiëntenvereniging (NPV-Zorg voor het leven)</w:t>
      </w:r>
    </w:p>
    <w:p w14:paraId="3AD0BADE"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Nederlandse Federatie van Kankerpatiëntenorganisaties (NFK)</w:t>
      </w:r>
    </w:p>
    <w:p w14:paraId="749DB342"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proofErr w:type="spellStart"/>
      <w:r w:rsidRPr="004665E0">
        <w:rPr>
          <w:rFonts w:cs="Arial"/>
          <w:sz w:val="20"/>
          <w:szCs w:val="20"/>
        </w:rPr>
        <w:t>Patientenfederatie</w:t>
      </w:r>
      <w:proofErr w:type="spellEnd"/>
      <w:r w:rsidRPr="004665E0">
        <w:rPr>
          <w:rFonts w:cs="Arial"/>
          <w:sz w:val="20"/>
          <w:szCs w:val="20"/>
        </w:rPr>
        <w:t xml:space="preserve"> Nederland</w:t>
      </w:r>
    </w:p>
    <w:p w14:paraId="60F2D84C"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Vrijwilligers Palliatieve Terminale Zorg (VPTZ) Nederland</w:t>
      </w:r>
    </w:p>
    <w:p w14:paraId="5F60B60C"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Nederlands Instituut van Psychologen (NIP)</w:t>
      </w:r>
    </w:p>
    <w:p w14:paraId="1C34CD6B"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Nederlandse Vereniging van Artsen voor Longziekten en Tuberculose (NVALT)</w:t>
      </w:r>
    </w:p>
    <w:p w14:paraId="30B93A4B" w14:textId="77777777" w:rsidR="004665E0" w:rsidRPr="004665E0" w:rsidRDefault="004665E0" w:rsidP="004665E0">
      <w:pPr>
        <w:numPr>
          <w:ilvl w:val="0"/>
          <w:numId w:val="47"/>
        </w:numPr>
        <w:spacing w:before="100" w:beforeAutospacing="1" w:after="100" w:afterAutospacing="1" w:line="240" w:lineRule="auto"/>
        <w:ind w:left="570"/>
        <w:rPr>
          <w:rFonts w:cs="Arial"/>
          <w:sz w:val="20"/>
          <w:szCs w:val="20"/>
        </w:rPr>
      </w:pPr>
      <w:r w:rsidRPr="004665E0">
        <w:rPr>
          <w:rFonts w:cs="Arial"/>
          <w:sz w:val="20"/>
          <w:szCs w:val="20"/>
        </w:rPr>
        <w:t xml:space="preserve">Vereniging van Geestelijk </w:t>
      </w:r>
      <w:proofErr w:type="spellStart"/>
      <w:r w:rsidRPr="004665E0">
        <w:rPr>
          <w:rFonts w:cs="Arial"/>
          <w:sz w:val="20"/>
          <w:szCs w:val="20"/>
        </w:rPr>
        <w:t>VerZorgers</w:t>
      </w:r>
      <w:proofErr w:type="spellEnd"/>
      <w:r w:rsidRPr="004665E0">
        <w:rPr>
          <w:rFonts w:cs="Arial"/>
          <w:sz w:val="20"/>
          <w:szCs w:val="20"/>
        </w:rPr>
        <w:t xml:space="preserve"> (VGVZ)</w:t>
      </w:r>
    </w:p>
    <w:p w14:paraId="4CFE2078" w14:textId="77777777" w:rsidR="004665E0" w:rsidRPr="004665E0" w:rsidRDefault="004665E0" w:rsidP="004665E0">
      <w:pPr>
        <w:spacing w:line="240" w:lineRule="auto"/>
        <w:rPr>
          <w:rFonts w:cs="Arial"/>
          <w:sz w:val="20"/>
          <w:szCs w:val="20"/>
        </w:rPr>
      </w:pPr>
      <w:r w:rsidRPr="004665E0">
        <w:rPr>
          <w:rFonts w:cs="Arial"/>
          <w:sz w:val="20"/>
          <w:szCs w:val="20"/>
        </w:rPr>
        <w:br/>
        <w:t>Alle verenigingen hebben de richtlijn geautoriseerd met uitzondering van het Nederlands Huisarts Genootschap (NHG) en de Nederlandse Vereniging van Artsen voor Longziekten en Tuberculose (NVALT). Zij stemmen in met de inhoud.</w:t>
      </w:r>
    </w:p>
    <w:p w14:paraId="4C307189" w14:textId="77777777" w:rsidR="004665E0" w:rsidRPr="004665E0" w:rsidRDefault="004665E0" w:rsidP="004665E0">
      <w:pPr>
        <w:spacing w:line="240" w:lineRule="auto"/>
        <w:rPr>
          <w:rFonts w:cs="Arial"/>
          <w:sz w:val="20"/>
          <w:szCs w:val="20"/>
        </w:rPr>
      </w:pPr>
      <w:r w:rsidRPr="004665E0">
        <w:rPr>
          <w:rFonts w:cs="Arial"/>
          <w:sz w:val="20"/>
          <w:szCs w:val="20"/>
        </w:rPr>
        <w:t> </w:t>
      </w:r>
    </w:p>
    <w:p w14:paraId="453E24BF" w14:textId="77777777" w:rsidR="00CF1C58" w:rsidRPr="004665E0" w:rsidRDefault="00CF1C58" w:rsidP="00A347CE">
      <w:pPr>
        <w:pStyle w:val="BasistekstIKNL"/>
        <w:rPr>
          <w:rFonts w:cs="Arial"/>
          <w:sz w:val="20"/>
          <w:szCs w:val="20"/>
        </w:rPr>
      </w:pPr>
    </w:p>
    <w:sectPr w:rsidR="00CF1C58" w:rsidRPr="004665E0" w:rsidSect="004665E0">
      <w:headerReference w:type="default" r:id="rId11"/>
      <w:pgSz w:w="11906" w:h="16838" w:code="9"/>
      <w:pgMar w:top="1304" w:right="1304" w:bottom="964" w:left="130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63D88" w14:textId="77777777" w:rsidR="004665E0" w:rsidRPr="00206899" w:rsidRDefault="004665E0" w:rsidP="00206899">
      <w:pPr>
        <w:pStyle w:val="Voettekst"/>
      </w:pPr>
    </w:p>
  </w:endnote>
  <w:endnote w:type="continuationSeparator" w:id="0">
    <w:p w14:paraId="4F7AE496" w14:textId="77777777" w:rsidR="004665E0" w:rsidRPr="00206899" w:rsidRDefault="004665E0"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7ADD" w14:textId="77777777" w:rsidR="004665E0" w:rsidRPr="00206899" w:rsidRDefault="004665E0" w:rsidP="00206899">
      <w:pPr>
        <w:pStyle w:val="Voettekst"/>
      </w:pPr>
    </w:p>
  </w:footnote>
  <w:footnote w:type="continuationSeparator" w:id="0">
    <w:p w14:paraId="651DEA46" w14:textId="77777777" w:rsidR="004665E0" w:rsidRPr="00206899" w:rsidRDefault="004665E0"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2313" w14:textId="69C73FE7" w:rsidR="004665E0" w:rsidRDefault="004665E0">
    <w:pPr>
      <w:pStyle w:val="Koptekst"/>
    </w:pPr>
    <w:r>
      <w:rPr>
        <w:rFonts w:cs="Arial"/>
        <w:color w:val="000000"/>
        <w:sz w:val="20"/>
        <w:szCs w:val="20"/>
        <w:shd w:val="clear" w:color="auto" w:fill="FFFFFF"/>
      </w:rPr>
      <w:t> Autoriserende verenigingen &gt; Bijlage</w:t>
    </w:r>
    <w:r>
      <w:rPr>
        <w:rFonts w:cs="Arial"/>
        <w:color w:val="000000"/>
        <w:sz w:val="20"/>
        <w:szCs w:val="20"/>
        <w:shd w:val="clear" w:color="auto" w:fill="FFFFFF"/>
      </w:rPr>
      <w:t xml:space="preserv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3F1C46A0"/>
    <w:multiLevelType w:val="multilevel"/>
    <w:tmpl w:val="62A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5"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4FAA63B3"/>
    <w:multiLevelType w:val="multilevel"/>
    <w:tmpl w:val="F2509C8E"/>
    <w:numStyleLink w:val="LijstopsommingtekenIKNL"/>
  </w:abstractNum>
  <w:abstractNum w:abstractNumId="17"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8"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9"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5"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8"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5"/>
  </w:num>
  <w:num w:numId="4">
    <w:abstractNumId w:val="14"/>
  </w:num>
  <w:num w:numId="5">
    <w:abstractNumId w:val="27"/>
  </w:num>
  <w:num w:numId="6">
    <w:abstractNumId w:val="19"/>
  </w:num>
  <w:num w:numId="7">
    <w:abstractNumId w:val="2"/>
  </w:num>
  <w:num w:numId="8">
    <w:abstractNumId w:val="13"/>
  </w:num>
  <w:num w:numId="9">
    <w:abstractNumId w:val="9"/>
  </w:num>
  <w:num w:numId="10">
    <w:abstractNumId w:val="25"/>
  </w:num>
  <w:num w:numId="11">
    <w:abstractNumId w:val="20"/>
  </w:num>
  <w:num w:numId="12">
    <w:abstractNumId w:val="23"/>
  </w:num>
  <w:num w:numId="13">
    <w:abstractNumId w:val="24"/>
  </w:num>
  <w:num w:numId="14">
    <w:abstractNumId w:val="10"/>
  </w:num>
  <w:num w:numId="15">
    <w:abstractNumId w:val="17"/>
  </w:num>
  <w:num w:numId="16">
    <w:abstractNumId w:val="7"/>
  </w:num>
  <w:num w:numId="17">
    <w:abstractNumId w:val="0"/>
  </w:num>
  <w:num w:numId="18">
    <w:abstractNumId w:val="6"/>
  </w:num>
  <w:num w:numId="19">
    <w:abstractNumId w:val="26"/>
  </w:num>
  <w:num w:numId="20">
    <w:abstractNumId w:val="4"/>
  </w:num>
  <w:num w:numId="21">
    <w:abstractNumId w:val="22"/>
  </w:num>
  <w:num w:numId="22">
    <w:abstractNumId w:val="29"/>
  </w:num>
  <w:num w:numId="23">
    <w:abstractNumId w:val="21"/>
  </w:num>
  <w:num w:numId="24">
    <w:abstractNumId w:val="12"/>
  </w:num>
  <w:num w:numId="25">
    <w:abstractNumId w:val="18"/>
  </w:num>
  <w:num w:numId="26">
    <w:abstractNumId w:val="8"/>
  </w:num>
  <w:num w:numId="27">
    <w:abstractNumId w:val="28"/>
  </w:num>
  <w:num w:numId="28">
    <w:abstractNumId w:val="3"/>
  </w:num>
  <w:num w:numId="29">
    <w:abstractNumId w:val="5"/>
  </w:num>
  <w:num w:numId="30">
    <w:abstractNumId w:val="16"/>
  </w:num>
  <w:num w:numId="31">
    <w:abstractNumId w:val="9"/>
  </w:num>
  <w:num w:numId="32">
    <w:abstractNumId w:val="9"/>
  </w:num>
  <w:num w:numId="33">
    <w:abstractNumId w:val="9"/>
  </w:num>
  <w:num w:numId="34">
    <w:abstractNumId w:val="9"/>
  </w:num>
  <w:num w:numId="35">
    <w:abstractNumId w:val="1"/>
  </w:num>
  <w:num w:numId="36">
    <w:abstractNumId w:val="14"/>
  </w:num>
  <w:num w:numId="37">
    <w:abstractNumId w:val="9"/>
  </w:num>
  <w:num w:numId="38">
    <w:abstractNumId w:val="24"/>
  </w:num>
  <w:num w:numId="39">
    <w:abstractNumId w:val="1"/>
  </w:num>
  <w:num w:numId="40">
    <w:abstractNumId w:val="1"/>
  </w:num>
  <w:num w:numId="41">
    <w:abstractNumId w:val="14"/>
  </w:num>
  <w:num w:numId="42">
    <w:abstractNumId w:val="14"/>
  </w:num>
  <w:num w:numId="43">
    <w:abstractNumId w:val="14"/>
  </w:num>
  <w:num w:numId="44">
    <w:abstractNumId w:val="9"/>
  </w:num>
  <w:num w:numId="45">
    <w:abstractNumId w:val="9"/>
  </w:num>
  <w:num w:numId="46">
    <w:abstractNumId w:val="9"/>
  </w:num>
  <w:num w:numId="4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E0"/>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665E0"/>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3509ABA8"/>
  <w15:chartTrackingRefBased/>
  <w15:docId w15:val="{F6572573-D9DF-4F7C-8CFC-23DF999D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C2C1FCA9-88E3-49AB-BEE2-1FA2178A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03EB4-6B62-4230-8218-2CCE4B89C1B0}">
  <ds:schemaRefs>
    <ds:schemaRef ds:uri="http://schemas.microsoft.com/sharepoint/v3/contenttype/forms"/>
  </ds:schemaRefs>
</ds:datastoreItem>
</file>

<file path=customXml/itemProps4.xml><?xml version="1.0" encoding="utf-8"?>
<ds:datastoreItem xmlns:ds="http://schemas.openxmlformats.org/officeDocument/2006/customXml" ds:itemID="{D4A41237-F854-400D-BFA1-6E86C6F7ADE9}">
  <ds:schemaRefs>
    <ds:schemaRef ds:uri="http://schemas.microsoft.com/office/2006/metadata/properties"/>
    <ds:schemaRef ds:uri="http://purl.org/dc/terms/"/>
    <ds:schemaRef ds:uri="284cc6c8-59a4-4509-bec1-71e667050397"/>
    <ds:schemaRef ds:uri="http://schemas.microsoft.com/office/2006/documentManagement/types"/>
    <ds:schemaRef ds:uri="http://schemas.openxmlformats.org/package/2006/metadata/core-properties"/>
    <ds:schemaRef ds:uri="http://purl.org/dc/elements/1.1/"/>
    <ds:schemaRef ds:uri="44904516-8df4-4e2a-a5ae-8295d233c2a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892</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2022-06-02T16:11:00Z</dcterms:created>
  <dcterms:modified xsi:type="dcterms:W3CDTF">2022-06-02T16:12:00Z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