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311"/>
        <w:tblOverlap w:val="never"/>
        <w:tblW w:w="14889" w:type="dxa"/>
        <w:tblLook w:val="04A0" w:firstRow="1" w:lastRow="0" w:firstColumn="1" w:lastColumn="0" w:noHBand="0" w:noVBand="1"/>
      </w:tblPr>
      <w:tblGrid>
        <w:gridCol w:w="10"/>
        <w:gridCol w:w="2122"/>
        <w:gridCol w:w="10"/>
        <w:gridCol w:w="2825"/>
        <w:gridCol w:w="10"/>
        <w:gridCol w:w="2825"/>
        <w:gridCol w:w="10"/>
        <w:gridCol w:w="2541"/>
        <w:gridCol w:w="10"/>
        <w:gridCol w:w="1965"/>
        <w:gridCol w:w="2561"/>
      </w:tblGrid>
      <w:tr w:rsidR="00127E0B" w14:paraId="4A485227" w14:textId="2332D375" w:rsidTr="008B79C3">
        <w:trPr>
          <w:trHeight w:val="567"/>
          <w:tblHeader/>
        </w:trPr>
        <w:tc>
          <w:tcPr>
            <w:tcW w:w="2132" w:type="dxa"/>
            <w:gridSpan w:val="2"/>
          </w:tcPr>
          <w:p w14:paraId="4A485222" w14:textId="3EA20E72" w:rsidR="00127E0B" w:rsidRPr="000E06EA" w:rsidRDefault="00771382" w:rsidP="008B79C3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Achtern</w:t>
            </w:r>
            <w:r w:rsidR="00127E0B" w:rsidRPr="000E06EA">
              <w:rPr>
                <w:b/>
                <w:sz w:val="24"/>
                <w:szCs w:val="24"/>
              </w:rPr>
              <w:t>aam</w:t>
            </w:r>
            <w:r>
              <w:rPr>
                <w:b/>
                <w:sz w:val="24"/>
                <w:szCs w:val="24"/>
              </w:rPr>
              <w:t>, voorletters</w:t>
            </w:r>
          </w:p>
        </w:tc>
        <w:tc>
          <w:tcPr>
            <w:tcW w:w="2835" w:type="dxa"/>
            <w:gridSpan w:val="2"/>
          </w:tcPr>
          <w:p w14:paraId="396408AA" w14:textId="4BBECF08" w:rsidR="00127E0B" w:rsidRDefault="00127E0B" w:rsidP="008B79C3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Functie</w:t>
            </w:r>
          </w:p>
        </w:tc>
        <w:tc>
          <w:tcPr>
            <w:tcW w:w="2835" w:type="dxa"/>
            <w:gridSpan w:val="2"/>
          </w:tcPr>
          <w:p w14:paraId="4A485223" w14:textId="4AF5239D" w:rsidR="00127E0B" w:rsidRPr="000E06EA" w:rsidRDefault="00127E0B" w:rsidP="008B79C3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2551" w:type="dxa"/>
            <w:gridSpan w:val="2"/>
          </w:tcPr>
          <w:p w14:paraId="4A485224" w14:textId="77777777" w:rsidR="00127E0B" w:rsidRPr="000E06EA" w:rsidRDefault="00127E0B" w:rsidP="008B79C3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Instelling</w:t>
            </w:r>
          </w:p>
        </w:tc>
        <w:tc>
          <w:tcPr>
            <w:tcW w:w="1975" w:type="dxa"/>
            <w:gridSpan w:val="2"/>
          </w:tcPr>
          <w:p w14:paraId="056732CA" w14:textId="77777777" w:rsidR="00DC016A" w:rsidRDefault="00127E0B" w:rsidP="008B79C3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BIG nummer</w:t>
            </w:r>
            <w:r w:rsidR="00DC016A">
              <w:rPr>
                <w:b/>
                <w:sz w:val="24"/>
                <w:szCs w:val="24"/>
              </w:rPr>
              <w:t>/</w:t>
            </w:r>
          </w:p>
          <w:p w14:paraId="4A485225" w14:textId="11159E51" w:rsidR="00127E0B" w:rsidRPr="000E06EA" w:rsidRDefault="00DC016A" w:rsidP="008B79C3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relatienummer</w:t>
            </w:r>
          </w:p>
        </w:tc>
        <w:tc>
          <w:tcPr>
            <w:tcW w:w="2561" w:type="dxa"/>
          </w:tcPr>
          <w:p w14:paraId="271EA77B" w14:textId="77777777" w:rsidR="00127E0B" w:rsidRDefault="00127E0B" w:rsidP="008B79C3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FE6FF85" w14:textId="6EA0132C" w:rsidR="006537C9" w:rsidRPr="000E06EA" w:rsidRDefault="006537C9" w:rsidP="008B79C3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(online met een V)</w:t>
            </w:r>
          </w:p>
        </w:tc>
      </w:tr>
      <w:tr w:rsidR="00534973" w14:paraId="07A61D6B" w14:textId="77777777" w:rsidTr="008B79C3">
        <w:trPr>
          <w:trHeight w:val="567"/>
          <w:tblHeader/>
        </w:trPr>
        <w:tc>
          <w:tcPr>
            <w:tcW w:w="2132" w:type="dxa"/>
            <w:gridSpan w:val="2"/>
          </w:tcPr>
          <w:p w14:paraId="2C849CE1" w14:textId="234E3E24" w:rsidR="00534973" w:rsidRPr="000E06EA" w:rsidRDefault="00534973" w:rsidP="008B79C3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6833302" w14:textId="6C30B2F4" w:rsidR="00534973" w:rsidRDefault="00534973" w:rsidP="008B79C3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248DAAD" w14:textId="2B2CAE8A" w:rsidR="00534973" w:rsidRDefault="00534973" w:rsidP="008B79C3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FF9D791" w14:textId="2B2E52D6" w:rsidR="00534973" w:rsidRPr="000E06EA" w:rsidRDefault="00534973" w:rsidP="008B79C3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14:paraId="0ECFC2C6" w14:textId="6A110D0B" w:rsidR="00534973" w:rsidRPr="000E06EA" w:rsidRDefault="00534973" w:rsidP="008B79C3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536FEB63" w14:textId="77777777" w:rsidR="00534973" w:rsidRDefault="00534973" w:rsidP="008B79C3">
            <w:pPr>
              <w:pStyle w:val="BasistekstIKNL"/>
              <w:rPr>
                <w:b/>
                <w:sz w:val="24"/>
                <w:szCs w:val="24"/>
              </w:rPr>
            </w:pPr>
          </w:p>
        </w:tc>
      </w:tr>
      <w:tr w:rsidR="00534973" w14:paraId="4A48522D" w14:textId="0BE58994" w:rsidTr="008B79C3">
        <w:trPr>
          <w:trHeight w:val="567"/>
          <w:tblHeader/>
        </w:trPr>
        <w:tc>
          <w:tcPr>
            <w:tcW w:w="2132" w:type="dxa"/>
            <w:gridSpan w:val="2"/>
          </w:tcPr>
          <w:p w14:paraId="4A485228" w14:textId="4F03663A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1B29DC8B" w14:textId="1AD0957C" w:rsidR="00534973" w:rsidRDefault="00534973" w:rsidP="008B79C3">
            <w:pPr>
              <w:pStyle w:val="BasistekstIKNL"/>
            </w:pPr>
          </w:p>
        </w:tc>
        <w:tc>
          <w:tcPr>
            <w:tcW w:w="2835" w:type="dxa"/>
            <w:gridSpan w:val="2"/>
          </w:tcPr>
          <w:p w14:paraId="4A485229" w14:textId="441954A2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48522A" w14:textId="62F74B87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48522B" w14:textId="0BB2BC87" w:rsidR="00534973" w:rsidRPr="00057A5F" w:rsidRDefault="00534973" w:rsidP="008B79C3">
            <w:pPr>
              <w:pStyle w:val="BasistekstIKNL"/>
              <w:rPr>
                <w:rFonts w:cs="Arial"/>
              </w:rPr>
            </w:pPr>
          </w:p>
        </w:tc>
        <w:tc>
          <w:tcPr>
            <w:tcW w:w="2561" w:type="dxa"/>
          </w:tcPr>
          <w:p w14:paraId="7FDBBAC5" w14:textId="77777777" w:rsidR="00534973" w:rsidRDefault="00534973" w:rsidP="008B79C3">
            <w:pPr>
              <w:pStyle w:val="BasistekstIKNL"/>
              <w:rPr>
                <w:rFonts w:cs="Arial"/>
              </w:rPr>
            </w:pPr>
          </w:p>
        </w:tc>
      </w:tr>
      <w:tr w:rsidR="00534973" w14:paraId="4A485233" w14:textId="641FC25E" w:rsidTr="008B79C3">
        <w:trPr>
          <w:trHeight w:val="567"/>
          <w:tblHeader/>
        </w:trPr>
        <w:tc>
          <w:tcPr>
            <w:tcW w:w="2132" w:type="dxa"/>
            <w:gridSpan w:val="2"/>
          </w:tcPr>
          <w:p w14:paraId="4A48522E" w14:textId="61AD5ADC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4186CD37" w14:textId="3C03324C" w:rsidR="00534973" w:rsidRDefault="00534973" w:rsidP="008B79C3">
            <w:pPr>
              <w:pStyle w:val="BasistekstIKNL"/>
            </w:pPr>
          </w:p>
        </w:tc>
        <w:tc>
          <w:tcPr>
            <w:tcW w:w="2835" w:type="dxa"/>
            <w:gridSpan w:val="2"/>
          </w:tcPr>
          <w:p w14:paraId="4A48522F" w14:textId="494A21E5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485230" w14:textId="77777777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485231" w14:textId="5075910B" w:rsidR="00534973" w:rsidRPr="00057A5F" w:rsidRDefault="00534973" w:rsidP="008B79C3">
            <w:pPr>
              <w:pStyle w:val="BasistekstIKNL"/>
              <w:rPr>
                <w:rFonts w:cs="Arial"/>
              </w:rPr>
            </w:pPr>
          </w:p>
        </w:tc>
        <w:tc>
          <w:tcPr>
            <w:tcW w:w="2561" w:type="dxa"/>
          </w:tcPr>
          <w:p w14:paraId="31707C6C" w14:textId="77777777" w:rsidR="00534973" w:rsidRDefault="00534973" w:rsidP="008B79C3">
            <w:pPr>
              <w:pStyle w:val="BasistekstIKNL"/>
              <w:rPr>
                <w:rFonts w:cs="Arial"/>
              </w:rPr>
            </w:pPr>
          </w:p>
        </w:tc>
      </w:tr>
      <w:tr w:rsidR="00534973" w14:paraId="4A48523F" w14:textId="436200C5" w:rsidTr="008B79C3">
        <w:trPr>
          <w:trHeight w:val="567"/>
          <w:tblHeader/>
        </w:trPr>
        <w:tc>
          <w:tcPr>
            <w:tcW w:w="2132" w:type="dxa"/>
            <w:gridSpan w:val="2"/>
          </w:tcPr>
          <w:p w14:paraId="4A48523A" w14:textId="39D7B298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141B9DDA" w14:textId="351676C8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4A48523B" w14:textId="1BF22F8A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48523C" w14:textId="77777777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48523D" w14:textId="52838E2D" w:rsidR="00534973" w:rsidRPr="003600D5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21C44EA0" w14:textId="77777777" w:rsidR="00534973" w:rsidRDefault="00534973" w:rsidP="008B79C3">
            <w:pPr>
              <w:pStyle w:val="BasistekstIKNL"/>
              <w:rPr>
                <w:noProof/>
              </w:rPr>
            </w:pPr>
          </w:p>
        </w:tc>
      </w:tr>
      <w:tr w:rsidR="00534973" w:rsidRPr="00BE194F" w14:paraId="4A485251" w14:textId="0AE0CA60" w:rsidTr="008B79C3">
        <w:trPr>
          <w:trHeight w:val="567"/>
          <w:tblHeader/>
        </w:trPr>
        <w:tc>
          <w:tcPr>
            <w:tcW w:w="2132" w:type="dxa"/>
            <w:gridSpan w:val="2"/>
          </w:tcPr>
          <w:p w14:paraId="4A48524C" w14:textId="7028EFF5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77886BE0" w14:textId="12660DB7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4A48524D" w14:textId="424CABC2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48524E" w14:textId="36F07887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48524F" w14:textId="22EB4631" w:rsidR="00534973" w:rsidRPr="006C0695" w:rsidRDefault="00534973" w:rsidP="008B79C3">
            <w:pPr>
              <w:pStyle w:val="BasistekstIKNL"/>
              <w:rPr>
                <w:rFonts w:cs="Arial"/>
                <w:noProof/>
              </w:rPr>
            </w:pPr>
          </w:p>
        </w:tc>
        <w:tc>
          <w:tcPr>
            <w:tcW w:w="2561" w:type="dxa"/>
          </w:tcPr>
          <w:p w14:paraId="6CC06ADC" w14:textId="77777777" w:rsidR="00534973" w:rsidRPr="006C0695" w:rsidRDefault="00534973" w:rsidP="008B79C3">
            <w:pPr>
              <w:pStyle w:val="BasistekstIKNL"/>
              <w:rPr>
                <w:rFonts w:cs="Arial"/>
              </w:rPr>
            </w:pPr>
          </w:p>
        </w:tc>
      </w:tr>
      <w:tr w:rsidR="00534973" w:rsidRPr="00BE194F" w14:paraId="4A485257" w14:textId="2CD07DA6" w:rsidTr="008B79C3">
        <w:trPr>
          <w:trHeight w:val="641"/>
          <w:tblHeader/>
        </w:trPr>
        <w:tc>
          <w:tcPr>
            <w:tcW w:w="2132" w:type="dxa"/>
            <w:gridSpan w:val="2"/>
          </w:tcPr>
          <w:p w14:paraId="4A485252" w14:textId="134391D7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01DCF1DC" w14:textId="32EEEE95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4A485253" w14:textId="744FC2BE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485254" w14:textId="77777777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485255" w14:textId="6D8A78F8" w:rsidR="00534973" w:rsidRPr="003600D5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5571095E" w14:textId="77777777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</w:tr>
      <w:tr w:rsidR="00534973" w:rsidRPr="00BE194F" w14:paraId="4A48525D" w14:textId="6C814099" w:rsidTr="008B79C3">
        <w:trPr>
          <w:trHeight w:val="567"/>
          <w:tblHeader/>
        </w:trPr>
        <w:tc>
          <w:tcPr>
            <w:tcW w:w="2132" w:type="dxa"/>
            <w:gridSpan w:val="2"/>
          </w:tcPr>
          <w:p w14:paraId="4A485258" w14:textId="087A5CE0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34A6F69C" w14:textId="35DD5E60" w:rsidR="00534973" w:rsidRPr="00567FD7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4A485259" w14:textId="56C549D8" w:rsidR="00534973" w:rsidRPr="00567FD7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48525A" w14:textId="5576490D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48525B" w14:textId="223E9211" w:rsidR="00534973" w:rsidRPr="003600D5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35982B8A" w14:textId="77777777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</w:tr>
      <w:tr w:rsidR="00534973" w:rsidRPr="00BE194F" w14:paraId="4A485263" w14:textId="29CB0DA6" w:rsidTr="008B79C3">
        <w:trPr>
          <w:trHeight w:val="567"/>
          <w:tblHeader/>
        </w:trPr>
        <w:tc>
          <w:tcPr>
            <w:tcW w:w="2132" w:type="dxa"/>
            <w:gridSpan w:val="2"/>
          </w:tcPr>
          <w:p w14:paraId="4A48525E" w14:textId="1F54E878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04238FD3" w14:textId="0D44B15D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4A48525F" w14:textId="78E1E615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485260" w14:textId="77777777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485261" w14:textId="5949A23D" w:rsidR="00534973" w:rsidRPr="003600D5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6DD75BD7" w14:textId="77777777" w:rsidR="00534973" w:rsidRPr="00AA17B0" w:rsidRDefault="00534973" w:rsidP="008B79C3">
            <w:pPr>
              <w:pStyle w:val="BasistekstIKNL"/>
              <w:rPr>
                <w:noProof/>
              </w:rPr>
            </w:pPr>
          </w:p>
        </w:tc>
      </w:tr>
      <w:tr w:rsidR="00534973" w14:paraId="4895ED57" w14:textId="77777777" w:rsidTr="008B79C3">
        <w:trPr>
          <w:gridBefore w:val="1"/>
          <w:wBefore w:w="10" w:type="dxa"/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985" w14:textId="266E68C4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9B6" w14:textId="21DFEC06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F27" w14:textId="22C2AFD3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250" w14:textId="6948A3D9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40F" w14:textId="17671977" w:rsidR="00534973" w:rsidRDefault="00534973" w:rsidP="008B79C3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162" w14:textId="77777777" w:rsidR="00534973" w:rsidRDefault="00534973" w:rsidP="008B79C3">
            <w:pPr>
              <w:pStyle w:val="BasistekstIKNL"/>
              <w:rPr>
                <w:noProof/>
              </w:rPr>
            </w:pPr>
          </w:p>
        </w:tc>
      </w:tr>
      <w:tr w:rsidR="00C62B5A" w14:paraId="76BACE7E" w14:textId="77777777" w:rsidTr="008B79C3">
        <w:trPr>
          <w:gridBefore w:val="1"/>
          <w:wBefore w:w="10" w:type="dxa"/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C5A" w14:textId="77777777" w:rsidR="00C62B5A" w:rsidRDefault="00C62B5A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9BE" w14:textId="77777777" w:rsidR="00C62B5A" w:rsidRDefault="00C62B5A" w:rsidP="008B79C3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579" w14:textId="77777777" w:rsidR="00C62B5A" w:rsidRDefault="00C62B5A" w:rsidP="008B79C3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651" w14:textId="77777777" w:rsidR="00C62B5A" w:rsidRDefault="00C62B5A" w:rsidP="008B79C3">
            <w:pPr>
              <w:pStyle w:val="BasistekstIKNL"/>
              <w:rPr>
                <w:noProof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694" w14:textId="77777777" w:rsidR="00C62B5A" w:rsidRDefault="00C62B5A" w:rsidP="008B79C3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DFF" w14:textId="77777777" w:rsidR="00C62B5A" w:rsidRDefault="00C62B5A" w:rsidP="008B79C3">
            <w:pPr>
              <w:pStyle w:val="BasistekstIKNL"/>
              <w:rPr>
                <w:noProof/>
              </w:rPr>
            </w:pPr>
          </w:p>
        </w:tc>
      </w:tr>
      <w:tr w:rsidR="00D8625A" w14:paraId="65F1433A" w14:textId="77777777" w:rsidTr="008B79C3">
        <w:trPr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AB4" w14:textId="7675550D" w:rsidR="00D8625A" w:rsidRDefault="00D8625A" w:rsidP="008B79C3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4B6" w14:textId="48155BF3" w:rsidR="00D8625A" w:rsidRDefault="00D8625A" w:rsidP="008B79C3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23C" w14:textId="0BBC0B97" w:rsidR="00D8625A" w:rsidRDefault="00D8625A" w:rsidP="008B79C3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2A7" w14:textId="002E4FE7" w:rsidR="00D8625A" w:rsidRDefault="00D8625A" w:rsidP="008B79C3">
            <w:pPr>
              <w:pStyle w:val="BasistekstIKNL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5C1" w14:textId="74B5DEB9" w:rsidR="00D8625A" w:rsidRDefault="00D8625A" w:rsidP="008B79C3">
            <w:pPr>
              <w:pStyle w:val="BasistekstIKNL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2B9" w14:textId="77777777" w:rsidR="00D8625A" w:rsidRDefault="00D8625A" w:rsidP="008B79C3">
            <w:pPr>
              <w:pStyle w:val="BasistekstIKNL"/>
              <w:rPr>
                <w:b/>
                <w:sz w:val="24"/>
                <w:szCs w:val="24"/>
              </w:rPr>
            </w:pPr>
          </w:p>
        </w:tc>
      </w:tr>
    </w:tbl>
    <w:p w14:paraId="135993AD" w14:textId="6F24AA05" w:rsidR="00A83795" w:rsidRDefault="00A83795" w:rsidP="00A83795">
      <w:pPr>
        <w:pStyle w:val="BasistekstIKNL"/>
        <w:rPr>
          <w:b/>
          <w:bCs/>
          <w:noProof/>
          <w:sz w:val="22"/>
          <w:szCs w:val="22"/>
        </w:rPr>
      </w:pPr>
      <w:r w:rsidRPr="00A83795">
        <w:rPr>
          <w:b/>
          <w:bCs/>
          <w:noProof/>
          <w:sz w:val="22"/>
          <w:szCs w:val="22"/>
        </w:rPr>
        <w:t>Onderwerpen casuïstiek:</w:t>
      </w:r>
    </w:p>
    <w:p w14:paraId="6C9B70C8" w14:textId="2242A94F" w:rsidR="008B79C3" w:rsidRDefault="008B79C3" w:rsidP="00A83795">
      <w:pPr>
        <w:pStyle w:val="BasistekstIKNL"/>
        <w:rPr>
          <w:b/>
          <w:bCs/>
          <w:noProof/>
          <w:sz w:val="22"/>
          <w:szCs w:val="22"/>
        </w:rPr>
      </w:pPr>
    </w:p>
    <w:p w14:paraId="458B7276" w14:textId="77777777" w:rsidR="00A83795" w:rsidRPr="00A83795" w:rsidRDefault="00A83795" w:rsidP="00A83795">
      <w:pPr>
        <w:pStyle w:val="BasistekstIKNL"/>
        <w:rPr>
          <w:b/>
          <w:bCs/>
          <w:noProof/>
          <w:sz w:val="22"/>
          <w:szCs w:val="22"/>
        </w:rPr>
      </w:pPr>
    </w:p>
    <w:p w14:paraId="585A87F1" w14:textId="39C45884" w:rsidR="00D8625A" w:rsidRDefault="00D8625A" w:rsidP="0056380E">
      <w:pPr>
        <w:pStyle w:val="BasistekstIKNL"/>
        <w:rPr>
          <w:noProof/>
        </w:rPr>
      </w:pPr>
    </w:p>
    <w:p w14:paraId="3C8488C9" w14:textId="77777777" w:rsidR="00C62B5A" w:rsidRDefault="00C62B5A" w:rsidP="0056380E">
      <w:pPr>
        <w:pStyle w:val="BasistekstIKNL"/>
        <w:rPr>
          <w:noProof/>
        </w:rPr>
      </w:pPr>
    </w:p>
    <w:p w14:paraId="05AF866B" w14:textId="77777777" w:rsidR="00966290" w:rsidRDefault="00966290" w:rsidP="0056380E">
      <w:pPr>
        <w:pStyle w:val="BasistekstIKNL"/>
        <w:rPr>
          <w:noProof/>
        </w:rPr>
      </w:pPr>
    </w:p>
    <w:p w14:paraId="4A485277" w14:textId="7790B653" w:rsidR="00C62B5A" w:rsidRDefault="00C62B5A" w:rsidP="0056380E">
      <w:pPr>
        <w:pStyle w:val="BasistekstIKNL"/>
        <w:rPr>
          <w:noProof/>
        </w:rPr>
        <w:sectPr w:rsidR="00C62B5A" w:rsidSect="00F44927">
          <w:headerReference w:type="default" r:id="rId10"/>
          <w:footerReference w:type="default" r:id="rId11"/>
          <w:pgSz w:w="16838" w:h="11906" w:orient="landscape" w:code="9"/>
          <w:pgMar w:top="1304" w:right="1134" w:bottom="1134" w:left="902" w:header="397" w:footer="709" w:gutter="0"/>
          <w:pgNumType w:start="1"/>
          <w:cols w:space="708"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14889" w:type="dxa"/>
        <w:tblLook w:val="04A0" w:firstRow="1" w:lastRow="0" w:firstColumn="1" w:lastColumn="0" w:noHBand="0" w:noVBand="1"/>
      </w:tblPr>
      <w:tblGrid>
        <w:gridCol w:w="2127"/>
        <w:gridCol w:w="2832"/>
        <w:gridCol w:w="3126"/>
        <w:gridCol w:w="2275"/>
        <w:gridCol w:w="2109"/>
        <w:gridCol w:w="2420"/>
      </w:tblGrid>
      <w:tr w:rsidR="00966290" w14:paraId="4A48527D" w14:textId="7857894A" w:rsidTr="008B79C3">
        <w:trPr>
          <w:trHeight w:val="567"/>
          <w:tblHeader/>
        </w:trPr>
        <w:tc>
          <w:tcPr>
            <w:tcW w:w="2127" w:type="dxa"/>
          </w:tcPr>
          <w:p w14:paraId="4A485278" w14:textId="77777777" w:rsidR="00127E0B" w:rsidRPr="000E06EA" w:rsidRDefault="00127E0B" w:rsidP="00502609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lastRenderedPageBreak/>
              <w:t>Naam</w:t>
            </w:r>
          </w:p>
        </w:tc>
        <w:tc>
          <w:tcPr>
            <w:tcW w:w="2832" w:type="dxa"/>
          </w:tcPr>
          <w:p w14:paraId="510E0162" w14:textId="2AEAC263" w:rsidR="00127E0B" w:rsidRDefault="00127E0B" w:rsidP="00502609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Functie</w:t>
            </w:r>
          </w:p>
        </w:tc>
        <w:tc>
          <w:tcPr>
            <w:tcW w:w="3126" w:type="dxa"/>
          </w:tcPr>
          <w:p w14:paraId="4A485279" w14:textId="5E6B2F9A" w:rsidR="00127E0B" w:rsidRPr="000E06EA" w:rsidRDefault="00127E0B" w:rsidP="00502609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2275" w:type="dxa"/>
          </w:tcPr>
          <w:p w14:paraId="4A48527A" w14:textId="77777777" w:rsidR="00127E0B" w:rsidRPr="000E06EA" w:rsidRDefault="00127E0B" w:rsidP="00502609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Instelling</w:t>
            </w:r>
          </w:p>
        </w:tc>
        <w:tc>
          <w:tcPr>
            <w:tcW w:w="2109" w:type="dxa"/>
          </w:tcPr>
          <w:p w14:paraId="61EC98BD" w14:textId="77777777" w:rsidR="00127E0B" w:rsidRDefault="00127E0B" w:rsidP="00502609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BIG nummer</w:t>
            </w:r>
            <w:r w:rsidR="00DC016A">
              <w:rPr>
                <w:b/>
                <w:sz w:val="24"/>
                <w:szCs w:val="24"/>
              </w:rPr>
              <w:t>/</w:t>
            </w:r>
          </w:p>
          <w:p w14:paraId="4A48527B" w14:textId="5F33706B" w:rsidR="00DC016A" w:rsidRPr="000E06EA" w:rsidRDefault="00DC016A" w:rsidP="00502609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relatienummer</w:t>
            </w:r>
          </w:p>
        </w:tc>
        <w:tc>
          <w:tcPr>
            <w:tcW w:w="2420" w:type="dxa"/>
          </w:tcPr>
          <w:p w14:paraId="01486B45" w14:textId="77777777" w:rsidR="00127E0B" w:rsidRDefault="00127E0B" w:rsidP="00502609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513ACB4D" w14:textId="7C174BFE" w:rsidR="006537C9" w:rsidRPr="000E06EA" w:rsidRDefault="006537C9" w:rsidP="00502609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(online met een V)</w:t>
            </w:r>
          </w:p>
        </w:tc>
      </w:tr>
      <w:tr w:rsidR="00966290" w:rsidRPr="00BC63BA" w14:paraId="1CE8241A" w14:textId="77777777" w:rsidTr="008B79C3">
        <w:trPr>
          <w:trHeight w:val="567"/>
          <w:tblHeader/>
        </w:trPr>
        <w:tc>
          <w:tcPr>
            <w:tcW w:w="2127" w:type="dxa"/>
          </w:tcPr>
          <w:p w14:paraId="6DDC41B8" w14:textId="15560E80" w:rsidR="00B555F3" w:rsidRPr="00BC63BA" w:rsidRDefault="00B555F3" w:rsidP="00B555F3">
            <w:pPr>
              <w:pStyle w:val="BasistekstIKNL"/>
              <w:tabs>
                <w:tab w:val="left" w:pos="289"/>
              </w:tabs>
            </w:pPr>
          </w:p>
        </w:tc>
        <w:tc>
          <w:tcPr>
            <w:tcW w:w="2832" w:type="dxa"/>
          </w:tcPr>
          <w:p w14:paraId="35D2197F" w14:textId="0C402EF4" w:rsidR="00B555F3" w:rsidRPr="00BC63BA" w:rsidRDefault="00B555F3" w:rsidP="00B555F3">
            <w:pPr>
              <w:pStyle w:val="BasistekstIKNL"/>
            </w:pPr>
          </w:p>
        </w:tc>
        <w:tc>
          <w:tcPr>
            <w:tcW w:w="3126" w:type="dxa"/>
          </w:tcPr>
          <w:p w14:paraId="5828E07F" w14:textId="5DA13376" w:rsidR="00B555F3" w:rsidRPr="00BC63BA" w:rsidRDefault="00B555F3" w:rsidP="00B555F3">
            <w:pPr>
              <w:pStyle w:val="BasistekstIKNL"/>
            </w:pPr>
          </w:p>
        </w:tc>
        <w:tc>
          <w:tcPr>
            <w:tcW w:w="2275" w:type="dxa"/>
          </w:tcPr>
          <w:p w14:paraId="33394D4B" w14:textId="5B441331" w:rsidR="00B555F3" w:rsidRPr="00BC63BA" w:rsidRDefault="00B555F3" w:rsidP="00B555F3">
            <w:pPr>
              <w:pStyle w:val="BasistekstIKNL"/>
            </w:pPr>
          </w:p>
        </w:tc>
        <w:tc>
          <w:tcPr>
            <w:tcW w:w="2109" w:type="dxa"/>
          </w:tcPr>
          <w:p w14:paraId="3856F1F7" w14:textId="5CF91915" w:rsidR="00B555F3" w:rsidRPr="00BC63BA" w:rsidRDefault="00B555F3" w:rsidP="00B555F3">
            <w:pPr>
              <w:pStyle w:val="BasistekstIKNL"/>
            </w:pPr>
          </w:p>
        </w:tc>
        <w:tc>
          <w:tcPr>
            <w:tcW w:w="2420" w:type="dxa"/>
          </w:tcPr>
          <w:p w14:paraId="7A8D61A6" w14:textId="77777777" w:rsidR="00B555F3" w:rsidRPr="00BC63BA" w:rsidRDefault="00B555F3" w:rsidP="00B555F3">
            <w:pPr>
              <w:pStyle w:val="BasistekstIKNL"/>
            </w:pPr>
          </w:p>
        </w:tc>
      </w:tr>
      <w:tr w:rsidR="00966290" w:rsidRPr="00BC63BA" w14:paraId="321792ED" w14:textId="77777777" w:rsidTr="008B79C3">
        <w:trPr>
          <w:trHeight w:val="567"/>
          <w:tblHeader/>
        </w:trPr>
        <w:tc>
          <w:tcPr>
            <w:tcW w:w="2127" w:type="dxa"/>
          </w:tcPr>
          <w:p w14:paraId="32414101" w14:textId="4CADA168" w:rsidR="00420E9F" w:rsidRPr="00BC63BA" w:rsidRDefault="00420E9F" w:rsidP="00420E9F">
            <w:pPr>
              <w:pStyle w:val="BasistekstIKNL"/>
              <w:tabs>
                <w:tab w:val="left" w:pos="289"/>
              </w:tabs>
            </w:pPr>
          </w:p>
        </w:tc>
        <w:tc>
          <w:tcPr>
            <w:tcW w:w="2832" w:type="dxa"/>
          </w:tcPr>
          <w:p w14:paraId="0C678946" w14:textId="50CC678E" w:rsidR="00420E9F" w:rsidRPr="00BC63BA" w:rsidRDefault="00420E9F" w:rsidP="00420E9F">
            <w:pPr>
              <w:pStyle w:val="BasistekstIKNL"/>
            </w:pPr>
          </w:p>
        </w:tc>
        <w:tc>
          <w:tcPr>
            <w:tcW w:w="3126" w:type="dxa"/>
          </w:tcPr>
          <w:p w14:paraId="7B0A07F6" w14:textId="7C11C556" w:rsidR="00420E9F" w:rsidRDefault="00420E9F" w:rsidP="00420E9F">
            <w:pPr>
              <w:pStyle w:val="BasistekstIKNL"/>
              <w:rPr>
                <w:rStyle w:val="Hyperlink"/>
              </w:rPr>
            </w:pPr>
          </w:p>
        </w:tc>
        <w:tc>
          <w:tcPr>
            <w:tcW w:w="2275" w:type="dxa"/>
          </w:tcPr>
          <w:p w14:paraId="4AE057C9" w14:textId="6D3096B0" w:rsidR="00420E9F" w:rsidRPr="00BC63BA" w:rsidRDefault="00420E9F" w:rsidP="00420E9F">
            <w:pPr>
              <w:pStyle w:val="BasistekstIKNL"/>
            </w:pPr>
          </w:p>
        </w:tc>
        <w:tc>
          <w:tcPr>
            <w:tcW w:w="2109" w:type="dxa"/>
          </w:tcPr>
          <w:p w14:paraId="1B9497C2" w14:textId="2176FF65" w:rsidR="00420E9F" w:rsidRPr="00BC63BA" w:rsidRDefault="00420E9F" w:rsidP="00420E9F">
            <w:pPr>
              <w:pStyle w:val="BasistekstIKNL"/>
            </w:pPr>
          </w:p>
        </w:tc>
        <w:tc>
          <w:tcPr>
            <w:tcW w:w="2420" w:type="dxa"/>
          </w:tcPr>
          <w:p w14:paraId="2E8EA9DF" w14:textId="77777777" w:rsidR="00420E9F" w:rsidRPr="00BC63BA" w:rsidRDefault="00420E9F" w:rsidP="00420E9F">
            <w:pPr>
              <w:pStyle w:val="BasistekstIKNL"/>
            </w:pPr>
          </w:p>
        </w:tc>
      </w:tr>
      <w:tr w:rsidR="00966290" w:rsidRPr="00D57839" w14:paraId="4A485289" w14:textId="61E6F480" w:rsidTr="008B79C3">
        <w:trPr>
          <w:trHeight w:val="567"/>
          <w:tblHeader/>
        </w:trPr>
        <w:tc>
          <w:tcPr>
            <w:tcW w:w="2127" w:type="dxa"/>
          </w:tcPr>
          <w:p w14:paraId="4A485284" w14:textId="1C162FB9" w:rsidR="00420E9F" w:rsidRPr="00E1587D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184B0938" w14:textId="498F5E01" w:rsidR="00420E9F" w:rsidRPr="00C963BB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85" w14:textId="6094DA81" w:rsidR="00420E9F" w:rsidRPr="00C963BB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86" w14:textId="2E1B18D8" w:rsidR="00420E9F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87" w14:textId="3C15DF0F" w:rsidR="00420E9F" w:rsidRPr="003600D5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743EB434" w14:textId="77777777" w:rsidR="00420E9F" w:rsidRPr="00C963BB" w:rsidRDefault="00420E9F" w:rsidP="00420E9F">
            <w:pPr>
              <w:pStyle w:val="BasistekstIKNL"/>
              <w:rPr>
                <w:rFonts w:cs="Arial"/>
              </w:rPr>
            </w:pPr>
          </w:p>
        </w:tc>
      </w:tr>
      <w:tr w:rsidR="00266C0F" w:rsidRPr="00D57839" w14:paraId="42E4FA80" w14:textId="77777777" w:rsidTr="008B79C3">
        <w:trPr>
          <w:trHeight w:val="567"/>
          <w:tblHeader/>
        </w:trPr>
        <w:tc>
          <w:tcPr>
            <w:tcW w:w="2127" w:type="dxa"/>
          </w:tcPr>
          <w:p w14:paraId="1EDF9EE3" w14:textId="38019422" w:rsidR="00266C0F" w:rsidRPr="00425DA4" w:rsidRDefault="00266C0F" w:rsidP="00420E9F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03DF200B" w14:textId="02134318" w:rsidR="00266C0F" w:rsidRPr="002F47B7" w:rsidRDefault="00266C0F" w:rsidP="00420E9F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21DCF49B" w14:textId="402C645E" w:rsidR="00266C0F" w:rsidRPr="002F47B7" w:rsidRDefault="00266C0F" w:rsidP="00420E9F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34A09109" w14:textId="772777D0" w:rsidR="00266C0F" w:rsidRPr="002F47B7" w:rsidRDefault="00266C0F" w:rsidP="00420E9F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E8DEFD" w14:textId="1A317A24" w:rsidR="00266C0F" w:rsidRPr="002F47B7" w:rsidRDefault="00266C0F" w:rsidP="00420E9F">
            <w:pPr>
              <w:pStyle w:val="BasistekstIKNL"/>
              <w:rPr>
                <w:rFonts w:cs="Arial"/>
              </w:rPr>
            </w:pPr>
          </w:p>
        </w:tc>
        <w:tc>
          <w:tcPr>
            <w:tcW w:w="2420" w:type="dxa"/>
          </w:tcPr>
          <w:p w14:paraId="16BF45C9" w14:textId="77777777" w:rsidR="00266C0F" w:rsidRPr="002F47B7" w:rsidRDefault="00266C0F" w:rsidP="00420E9F">
            <w:pPr>
              <w:pStyle w:val="BasistekstIKNL"/>
              <w:rPr>
                <w:rFonts w:cs="Arial"/>
              </w:rPr>
            </w:pPr>
          </w:p>
        </w:tc>
      </w:tr>
      <w:tr w:rsidR="00966290" w:rsidRPr="00BE194F" w14:paraId="4A485295" w14:textId="0C0F5677" w:rsidTr="008B79C3">
        <w:trPr>
          <w:trHeight w:val="567"/>
          <w:tblHeader/>
        </w:trPr>
        <w:tc>
          <w:tcPr>
            <w:tcW w:w="2127" w:type="dxa"/>
          </w:tcPr>
          <w:p w14:paraId="4A485290" w14:textId="3F64A4F3" w:rsidR="00420E9F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2A9F2942" w14:textId="6D505F4B" w:rsidR="00420E9F" w:rsidRPr="00AA17B0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91" w14:textId="4F64E920" w:rsidR="00420E9F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92" w14:textId="6008DF21" w:rsidR="00420E9F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93" w14:textId="6928DF3C" w:rsidR="00420E9F" w:rsidRPr="003600D5" w:rsidRDefault="00420E9F" w:rsidP="00420E9F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374C25C" w14:textId="77777777" w:rsidR="00420E9F" w:rsidRPr="00AA17B0" w:rsidRDefault="00420E9F" w:rsidP="00420E9F">
            <w:pPr>
              <w:pStyle w:val="BasistekstIKNL"/>
              <w:rPr>
                <w:noProof/>
              </w:rPr>
            </w:pPr>
          </w:p>
        </w:tc>
      </w:tr>
      <w:tr w:rsidR="00BC3F67" w:rsidRPr="00BE194F" w14:paraId="26183707" w14:textId="77777777" w:rsidTr="008B79C3">
        <w:trPr>
          <w:trHeight w:val="567"/>
          <w:tblHeader/>
        </w:trPr>
        <w:tc>
          <w:tcPr>
            <w:tcW w:w="2127" w:type="dxa"/>
          </w:tcPr>
          <w:p w14:paraId="693A19C5" w14:textId="4186A8CE" w:rsidR="00BC3F67" w:rsidRPr="00AA17B0" w:rsidRDefault="00BC3F67" w:rsidP="00420E9F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74FB82F0" w14:textId="7A4EF129" w:rsidR="00BC3F67" w:rsidRDefault="00BC3F67" w:rsidP="00420E9F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6FDB325C" w14:textId="11E0DB6F" w:rsidR="00BC3F67" w:rsidRPr="00AA17B0" w:rsidRDefault="00BC3F67" w:rsidP="00420E9F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727F952" w14:textId="3BDFC04B" w:rsidR="00BC3F67" w:rsidRPr="00AA17B0" w:rsidRDefault="00BC3F67" w:rsidP="00420E9F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6394890B" w14:textId="1318DCEA" w:rsidR="00BC3F67" w:rsidRPr="00AA17B0" w:rsidRDefault="00BC3F67" w:rsidP="00420E9F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545A450F" w14:textId="77777777" w:rsidR="00BC3F67" w:rsidRPr="00AA17B0" w:rsidRDefault="00BC3F67" w:rsidP="00420E9F">
            <w:pPr>
              <w:pStyle w:val="BasistekstIKNL"/>
              <w:rPr>
                <w:noProof/>
              </w:rPr>
            </w:pPr>
          </w:p>
        </w:tc>
      </w:tr>
      <w:tr w:rsidR="00222890" w:rsidRPr="00BE194F" w14:paraId="4A4852A1" w14:textId="66975973" w:rsidTr="008B79C3">
        <w:trPr>
          <w:trHeight w:val="567"/>
          <w:tblHeader/>
        </w:trPr>
        <w:tc>
          <w:tcPr>
            <w:tcW w:w="2127" w:type="dxa"/>
          </w:tcPr>
          <w:p w14:paraId="4A48529C" w14:textId="4CEFA11E" w:rsidR="00222890" w:rsidRDefault="00222890" w:rsidP="0022289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3BF29E84" w14:textId="45F7C28E" w:rsidR="00222890" w:rsidRDefault="00222890" w:rsidP="0022289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9D" w14:textId="24DCCED7" w:rsidR="00222890" w:rsidRDefault="00222890" w:rsidP="0022289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9E" w14:textId="2DA16CEF" w:rsidR="00222890" w:rsidRDefault="00222890" w:rsidP="0022289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9F" w14:textId="6606CADD" w:rsidR="00222890" w:rsidRPr="003600D5" w:rsidRDefault="00222890" w:rsidP="0022289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574F6FEF" w14:textId="77777777" w:rsidR="00222890" w:rsidRDefault="00222890" w:rsidP="00222890">
            <w:pPr>
              <w:pStyle w:val="BasistekstIKNL"/>
              <w:rPr>
                <w:noProof/>
              </w:rPr>
            </w:pPr>
          </w:p>
        </w:tc>
      </w:tr>
      <w:tr w:rsidR="00C62B5A" w:rsidRPr="00BE194F" w14:paraId="093046B1" w14:textId="77777777" w:rsidTr="008B79C3">
        <w:trPr>
          <w:trHeight w:val="567"/>
          <w:tblHeader/>
        </w:trPr>
        <w:tc>
          <w:tcPr>
            <w:tcW w:w="2127" w:type="dxa"/>
          </w:tcPr>
          <w:p w14:paraId="3A9FCF0E" w14:textId="77777777" w:rsidR="00C62B5A" w:rsidRDefault="00C62B5A" w:rsidP="0022289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1FD7167E" w14:textId="77777777" w:rsidR="00C62B5A" w:rsidRDefault="00C62B5A" w:rsidP="0022289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1986A16A" w14:textId="77777777" w:rsidR="00C62B5A" w:rsidRDefault="00C62B5A" w:rsidP="0022289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CEB177A" w14:textId="77777777" w:rsidR="00C62B5A" w:rsidRDefault="00C62B5A" w:rsidP="0022289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1F09776" w14:textId="77777777" w:rsidR="00C62B5A" w:rsidRPr="003600D5" w:rsidRDefault="00C62B5A" w:rsidP="0022289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5EF522C" w14:textId="77777777" w:rsidR="00C62B5A" w:rsidRPr="003600D5" w:rsidRDefault="00C62B5A" w:rsidP="00222890">
            <w:pPr>
              <w:pStyle w:val="BasistekstIKNL"/>
              <w:rPr>
                <w:noProof/>
              </w:rPr>
            </w:pPr>
          </w:p>
        </w:tc>
      </w:tr>
    </w:tbl>
    <w:p w14:paraId="61505108" w14:textId="0962526B" w:rsidR="00C62B5A" w:rsidRDefault="00C62B5A" w:rsidP="0056380E">
      <w:pPr>
        <w:pStyle w:val="BasistekstIKNL"/>
        <w:rPr>
          <w:b/>
          <w:bCs/>
          <w:noProof/>
        </w:rPr>
      </w:pPr>
    </w:p>
    <w:p w14:paraId="00C523B4" w14:textId="77777777" w:rsidR="00C62B5A" w:rsidRDefault="00C62B5A" w:rsidP="0056380E">
      <w:pPr>
        <w:pStyle w:val="BasistekstIKNL"/>
        <w:rPr>
          <w:b/>
          <w:bCs/>
          <w:noProof/>
        </w:rPr>
      </w:pPr>
    </w:p>
    <w:p w14:paraId="2C3274A8" w14:textId="171E789F" w:rsidR="00C62B5A" w:rsidRDefault="00FC284F" w:rsidP="0056380E">
      <w:pPr>
        <w:pStyle w:val="BasistekstIKNL"/>
        <w:rPr>
          <w:b/>
          <w:bCs/>
          <w:noProof/>
        </w:rPr>
      </w:pPr>
      <w:r>
        <w:rPr>
          <w:b/>
          <w:bCs/>
          <w:noProof/>
        </w:rPr>
        <w:t xml:space="preserve">NB </w:t>
      </w:r>
      <w:r w:rsidR="0068547A">
        <w:rPr>
          <w:b/>
          <w:bCs/>
          <w:noProof/>
        </w:rPr>
        <w:t>B</w:t>
      </w:r>
      <w:r>
        <w:rPr>
          <w:b/>
          <w:bCs/>
          <w:noProof/>
        </w:rPr>
        <w:t>ij een onlinebijeenkomst:</w:t>
      </w:r>
    </w:p>
    <w:p w14:paraId="5E6655E1" w14:textId="0D936246" w:rsidR="00C62B5A" w:rsidRDefault="00A83795" w:rsidP="000B037B">
      <w:pPr>
        <w:pStyle w:val="BasistekstIKNL"/>
        <w:numPr>
          <w:ilvl w:val="0"/>
          <w:numId w:val="29"/>
        </w:numPr>
        <w:rPr>
          <w:b/>
          <w:bCs/>
          <w:noProof/>
        </w:rPr>
      </w:pPr>
      <w:bookmarkStart w:id="0" w:name="_Hlk89166012"/>
      <w:r>
        <w:rPr>
          <w:b/>
          <w:bCs/>
          <w:noProof/>
        </w:rPr>
        <w:t>D</w:t>
      </w:r>
      <w:r w:rsidR="001945B5">
        <w:rPr>
          <w:b/>
          <w:bCs/>
          <w:noProof/>
        </w:rPr>
        <w:t>e</w:t>
      </w:r>
      <w:r w:rsidR="00CE4BF3">
        <w:rPr>
          <w:b/>
          <w:bCs/>
          <w:noProof/>
        </w:rPr>
        <w:t xml:space="preserve"> </w:t>
      </w:r>
      <w:r w:rsidR="00C62B5A" w:rsidRPr="00C62B5A">
        <w:rPr>
          <w:b/>
          <w:bCs/>
          <w:noProof/>
        </w:rPr>
        <w:t>teamcoördinator/</w:t>
      </w:r>
      <w:r w:rsidR="00C94C23">
        <w:rPr>
          <w:b/>
          <w:bCs/>
          <w:noProof/>
        </w:rPr>
        <w:t xml:space="preserve">voorzitter </w:t>
      </w:r>
      <w:r w:rsidR="00C62B5A" w:rsidRPr="00C62B5A">
        <w:rPr>
          <w:b/>
          <w:bCs/>
          <w:noProof/>
        </w:rPr>
        <w:t>consultbespreking</w:t>
      </w:r>
      <w:r w:rsidR="001945B5">
        <w:rPr>
          <w:b/>
          <w:bCs/>
          <w:noProof/>
        </w:rPr>
        <w:t xml:space="preserve"> </w:t>
      </w:r>
      <w:bookmarkEnd w:id="0"/>
      <w:r w:rsidR="001945B5">
        <w:rPr>
          <w:b/>
          <w:bCs/>
          <w:noProof/>
        </w:rPr>
        <w:t>geeft de aanwezigheid deelnemers aan met een vinkje</w:t>
      </w:r>
      <w:r w:rsidR="000B037B">
        <w:rPr>
          <w:b/>
          <w:bCs/>
          <w:noProof/>
        </w:rPr>
        <w:t xml:space="preserve">. </w:t>
      </w:r>
    </w:p>
    <w:p w14:paraId="20C0D231" w14:textId="7B3827A8" w:rsidR="000B037B" w:rsidRDefault="00A83795" w:rsidP="000B037B">
      <w:pPr>
        <w:pStyle w:val="BasistekstIKNL"/>
        <w:numPr>
          <w:ilvl w:val="0"/>
          <w:numId w:val="29"/>
        </w:numPr>
        <w:rPr>
          <w:b/>
          <w:bCs/>
          <w:noProof/>
        </w:rPr>
      </w:pPr>
      <w:r>
        <w:rPr>
          <w:b/>
          <w:bCs/>
          <w:noProof/>
        </w:rPr>
        <w:t>D</w:t>
      </w:r>
      <w:r w:rsidR="000B037B">
        <w:rPr>
          <w:b/>
          <w:bCs/>
          <w:noProof/>
        </w:rPr>
        <w:t xml:space="preserve">e </w:t>
      </w:r>
      <w:r w:rsidR="000B037B" w:rsidRPr="00C62B5A">
        <w:rPr>
          <w:b/>
          <w:bCs/>
          <w:noProof/>
        </w:rPr>
        <w:t>teamcoördinator/</w:t>
      </w:r>
      <w:r w:rsidR="000B037B">
        <w:rPr>
          <w:b/>
          <w:bCs/>
          <w:noProof/>
        </w:rPr>
        <w:t xml:space="preserve">voorzitter </w:t>
      </w:r>
      <w:r w:rsidR="000B037B" w:rsidRPr="00C62B5A">
        <w:rPr>
          <w:b/>
          <w:bCs/>
          <w:noProof/>
        </w:rPr>
        <w:t>consultbespreking</w:t>
      </w:r>
      <w:r w:rsidR="000B037B">
        <w:rPr>
          <w:b/>
          <w:bCs/>
          <w:noProof/>
        </w:rPr>
        <w:t xml:space="preserve"> accordeert de presentielijst met zijn/haar naam en handtekening</w:t>
      </w:r>
      <w:r>
        <w:rPr>
          <w:b/>
          <w:bCs/>
          <w:noProof/>
        </w:rPr>
        <w:t>.</w:t>
      </w:r>
    </w:p>
    <w:p w14:paraId="03BD0AD1" w14:textId="77777777" w:rsidR="000B037B" w:rsidRDefault="000B037B" w:rsidP="0056380E">
      <w:pPr>
        <w:pStyle w:val="BasistekstIKNL"/>
        <w:rPr>
          <w:b/>
          <w:bCs/>
          <w:noProof/>
        </w:rPr>
      </w:pPr>
    </w:p>
    <w:p w14:paraId="1BDE81CA" w14:textId="77777777" w:rsidR="00C62B5A" w:rsidRDefault="00C62B5A" w:rsidP="0056380E">
      <w:pPr>
        <w:pStyle w:val="BasistekstIKNL"/>
        <w:rPr>
          <w:b/>
          <w:bCs/>
          <w:noProof/>
        </w:rPr>
      </w:pPr>
    </w:p>
    <w:p w14:paraId="43CBC517" w14:textId="77777777" w:rsidR="00C62B5A" w:rsidRDefault="00C62B5A" w:rsidP="0056380E">
      <w:pPr>
        <w:pStyle w:val="BasistekstIKNL"/>
        <w:rPr>
          <w:b/>
          <w:bCs/>
          <w:noProof/>
        </w:rPr>
      </w:pPr>
    </w:p>
    <w:sectPr w:rsidR="00C62B5A" w:rsidSect="00F449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304" w:right="1134" w:bottom="1134" w:left="902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5B11" w14:textId="77777777" w:rsidR="00C44FB1" w:rsidRDefault="00C44FB1">
      <w:r>
        <w:separator/>
      </w:r>
    </w:p>
  </w:endnote>
  <w:endnote w:type="continuationSeparator" w:id="0">
    <w:p w14:paraId="4DCC1081" w14:textId="77777777" w:rsidR="00C44FB1" w:rsidRDefault="00C4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3F53" w14:textId="7E4F0766" w:rsidR="00C62B5A" w:rsidRDefault="00C62B5A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CE" w14:textId="77777777" w:rsidR="00C94415" w:rsidRDefault="00C944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CF" w14:textId="6F0C786A" w:rsidR="00C94415" w:rsidRDefault="00C62B5A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D1" w14:textId="77777777" w:rsidR="00C94415" w:rsidRDefault="00C94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5A7F" w14:textId="77777777" w:rsidR="00C44FB1" w:rsidRDefault="00C44FB1">
      <w:r>
        <w:separator/>
      </w:r>
    </w:p>
  </w:footnote>
  <w:footnote w:type="continuationSeparator" w:id="0">
    <w:p w14:paraId="607F05AA" w14:textId="77777777" w:rsidR="00C44FB1" w:rsidRDefault="00C4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C0" w14:textId="5853EC35" w:rsidR="00F44927" w:rsidRPr="0015764D" w:rsidRDefault="00E73FC6" w:rsidP="00505516">
    <w:pPr>
      <w:pStyle w:val="Koptekst"/>
      <w:tabs>
        <w:tab w:val="left" w:pos="11780"/>
        <w:tab w:val="right" w:pos="14742"/>
      </w:tabs>
      <w:rPr>
        <w:b/>
        <w:noProof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D4D76D9" wp14:editId="770EA330">
          <wp:simplePos x="0" y="0"/>
          <wp:positionH relativeFrom="page">
            <wp:posOffset>8372475</wp:posOffset>
          </wp:positionH>
          <wp:positionV relativeFrom="paragraph">
            <wp:posOffset>-171450</wp:posOffset>
          </wp:positionV>
          <wp:extent cx="1057275" cy="747395"/>
          <wp:effectExtent l="0" t="0" r="9525" b="0"/>
          <wp:wrapTight wrapText="bothSides">
            <wp:wrapPolygon edited="0">
              <wp:start x="0" y="0"/>
              <wp:lineTo x="0" y="20921"/>
              <wp:lineTo x="21405" y="20921"/>
              <wp:lineTo x="21405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3CE">
      <w:rPr>
        <w:b/>
        <w:noProof/>
        <w:sz w:val="24"/>
        <w:szCs w:val="24"/>
      </w:rPr>
      <w:t>Presentielijst c</w:t>
    </w:r>
    <w:r w:rsidR="00771382">
      <w:rPr>
        <w:b/>
        <w:noProof/>
        <w:sz w:val="24"/>
        <w:szCs w:val="24"/>
      </w:rPr>
      <w:t xml:space="preserve">onsultbespreking </w:t>
    </w:r>
    <w:r w:rsidR="00C57F1F">
      <w:rPr>
        <w:b/>
        <w:noProof/>
        <w:sz w:val="24"/>
        <w:szCs w:val="24"/>
      </w:rPr>
      <w:t>naam consultatieteam en datum</w:t>
    </w:r>
    <w:r w:rsidR="00F44927">
      <w:rPr>
        <w:b/>
        <w:noProof/>
        <w:sz w:val="24"/>
        <w:szCs w:val="24"/>
      </w:rPr>
      <w:tab/>
      <w:t xml:space="preserve"> </w:t>
    </w:r>
  </w:p>
  <w:p w14:paraId="4A4852C2" w14:textId="1CE9B483" w:rsidR="00F44927" w:rsidRPr="0015764D" w:rsidRDefault="00F44927" w:rsidP="0015764D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CB" w14:textId="77777777" w:rsidR="00C94415" w:rsidRDefault="00C944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42F9" w14:textId="77777777" w:rsidR="00C62B5A" w:rsidRDefault="00C62B5A" w:rsidP="00C94415">
    <w:pPr>
      <w:pStyle w:val="Koptekst"/>
      <w:tabs>
        <w:tab w:val="right" w:pos="14742"/>
      </w:tabs>
      <w:rPr>
        <w:b/>
        <w:noProof/>
        <w:sz w:val="24"/>
        <w:szCs w:val="24"/>
      </w:rPr>
    </w:pPr>
  </w:p>
  <w:p w14:paraId="321CE5CA" w14:textId="7063D5E2" w:rsidR="00C62B5A" w:rsidRDefault="00C62B5A" w:rsidP="00C94415">
    <w:pPr>
      <w:pStyle w:val="Koptekst"/>
      <w:tabs>
        <w:tab w:val="right" w:pos="14742"/>
      </w:tabs>
      <w:rPr>
        <w:b/>
        <w:noProof/>
        <w:sz w:val="24"/>
        <w:szCs w:val="24"/>
      </w:rPr>
    </w:pPr>
  </w:p>
  <w:p w14:paraId="4B8B9E1E" w14:textId="69FF319A" w:rsidR="00C62B5A" w:rsidRPr="00C62B5A" w:rsidRDefault="00C62B5A" w:rsidP="00C62B5A">
    <w:pPr>
      <w:pStyle w:val="BasistekstIKNL"/>
    </w:pPr>
    <w:r>
      <w:t>Pagina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2D0" w14:textId="77777777" w:rsidR="00C94415" w:rsidRDefault="00C944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63D"/>
    <w:multiLevelType w:val="hybridMultilevel"/>
    <w:tmpl w:val="660A2DEE"/>
    <w:lvl w:ilvl="0" w:tplc="0BEE2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8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9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3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5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2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5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 w16cid:durableId="598100076">
    <w:abstractNumId w:val="9"/>
    <w:lvlOverride w:ilvl="0">
      <w:startOverride w:val="1"/>
    </w:lvlOverride>
  </w:num>
  <w:num w:numId="2" w16cid:durableId="2128111582">
    <w:abstractNumId w:val="9"/>
    <w:lvlOverride w:ilvl="0">
      <w:startOverride w:val="1"/>
    </w:lvlOverride>
  </w:num>
  <w:num w:numId="3" w16cid:durableId="37053077">
    <w:abstractNumId w:val="13"/>
  </w:num>
  <w:num w:numId="4" w16cid:durableId="1297251646">
    <w:abstractNumId w:val="12"/>
  </w:num>
  <w:num w:numId="5" w16cid:durableId="630282890">
    <w:abstractNumId w:val="24"/>
  </w:num>
  <w:num w:numId="6" w16cid:durableId="664011010">
    <w:abstractNumId w:val="16"/>
  </w:num>
  <w:num w:numId="7" w16cid:durableId="1491213904">
    <w:abstractNumId w:val="3"/>
  </w:num>
  <w:num w:numId="8" w16cid:durableId="835339450">
    <w:abstractNumId w:val="11"/>
  </w:num>
  <w:num w:numId="9" w16cid:durableId="611979083">
    <w:abstractNumId w:val="8"/>
  </w:num>
  <w:num w:numId="10" w16cid:durableId="1683438414">
    <w:abstractNumId w:val="22"/>
  </w:num>
  <w:num w:numId="11" w16cid:durableId="616184080">
    <w:abstractNumId w:val="17"/>
  </w:num>
  <w:num w:numId="12" w16cid:durableId="1629124244">
    <w:abstractNumId w:val="20"/>
  </w:num>
  <w:num w:numId="13" w16cid:durableId="1384057481">
    <w:abstractNumId w:val="21"/>
  </w:num>
  <w:num w:numId="14" w16cid:durableId="1121069614">
    <w:abstractNumId w:val="9"/>
  </w:num>
  <w:num w:numId="15" w16cid:durableId="1115253410">
    <w:abstractNumId w:val="14"/>
  </w:num>
  <w:num w:numId="16" w16cid:durableId="371350974">
    <w:abstractNumId w:val="6"/>
  </w:num>
  <w:num w:numId="17" w16cid:durableId="1588539236">
    <w:abstractNumId w:val="1"/>
  </w:num>
  <w:num w:numId="18" w16cid:durableId="2143769248">
    <w:abstractNumId w:val="5"/>
  </w:num>
  <w:num w:numId="19" w16cid:durableId="1015771943">
    <w:abstractNumId w:val="23"/>
  </w:num>
  <w:num w:numId="20" w16cid:durableId="404768440">
    <w:abstractNumId w:val="4"/>
  </w:num>
  <w:num w:numId="21" w16cid:durableId="1049300636">
    <w:abstractNumId w:val="19"/>
  </w:num>
  <w:num w:numId="22" w16cid:durableId="576790879">
    <w:abstractNumId w:val="26"/>
  </w:num>
  <w:num w:numId="23" w16cid:durableId="604963585">
    <w:abstractNumId w:val="18"/>
  </w:num>
  <w:num w:numId="24" w16cid:durableId="1455909472">
    <w:abstractNumId w:val="10"/>
  </w:num>
  <w:num w:numId="25" w16cid:durableId="8531971">
    <w:abstractNumId w:val="15"/>
  </w:num>
  <w:num w:numId="26" w16cid:durableId="1381976187">
    <w:abstractNumId w:val="7"/>
  </w:num>
  <w:num w:numId="27" w16cid:durableId="302542739">
    <w:abstractNumId w:val="25"/>
  </w:num>
  <w:num w:numId="28" w16cid:durableId="478233439">
    <w:abstractNumId w:val="2"/>
  </w:num>
  <w:num w:numId="29" w16cid:durableId="1547180761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3"/>
    <w:rsid w:val="000018D3"/>
    <w:rsid w:val="00013E5F"/>
    <w:rsid w:val="00014852"/>
    <w:rsid w:val="00016053"/>
    <w:rsid w:val="00017E4F"/>
    <w:rsid w:val="000228CE"/>
    <w:rsid w:val="00030ED6"/>
    <w:rsid w:val="00033149"/>
    <w:rsid w:val="0003649E"/>
    <w:rsid w:val="00037869"/>
    <w:rsid w:val="00047BD2"/>
    <w:rsid w:val="0005289C"/>
    <w:rsid w:val="000538D9"/>
    <w:rsid w:val="000539B7"/>
    <w:rsid w:val="0005430B"/>
    <w:rsid w:val="00056969"/>
    <w:rsid w:val="00057A5F"/>
    <w:rsid w:val="000647FA"/>
    <w:rsid w:val="00065B56"/>
    <w:rsid w:val="00084CA0"/>
    <w:rsid w:val="00085A9A"/>
    <w:rsid w:val="00090832"/>
    <w:rsid w:val="00092E3D"/>
    <w:rsid w:val="00095D8C"/>
    <w:rsid w:val="00096107"/>
    <w:rsid w:val="000A03CE"/>
    <w:rsid w:val="000B037B"/>
    <w:rsid w:val="000B0D35"/>
    <w:rsid w:val="000B5523"/>
    <w:rsid w:val="000B6F9D"/>
    <w:rsid w:val="000D4CE4"/>
    <w:rsid w:val="000D5ABB"/>
    <w:rsid w:val="000D6AB7"/>
    <w:rsid w:val="000E06EA"/>
    <w:rsid w:val="000E6E43"/>
    <w:rsid w:val="000F1ECD"/>
    <w:rsid w:val="000F38CC"/>
    <w:rsid w:val="000F6737"/>
    <w:rsid w:val="00100020"/>
    <w:rsid w:val="001053F1"/>
    <w:rsid w:val="00106601"/>
    <w:rsid w:val="001151FB"/>
    <w:rsid w:val="001207FC"/>
    <w:rsid w:val="00122DED"/>
    <w:rsid w:val="00123EB6"/>
    <w:rsid w:val="0012656F"/>
    <w:rsid w:val="00127E0B"/>
    <w:rsid w:val="001328B2"/>
    <w:rsid w:val="001378B3"/>
    <w:rsid w:val="00141779"/>
    <w:rsid w:val="00142AC2"/>
    <w:rsid w:val="0014785D"/>
    <w:rsid w:val="001570ED"/>
    <w:rsid w:val="0015764D"/>
    <w:rsid w:val="001638AD"/>
    <w:rsid w:val="00165CA0"/>
    <w:rsid w:val="00171DC1"/>
    <w:rsid w:val="001845A2"/>
    <w:rsid w:val="00186ABA"/>
    <w:rsid w:val="001945B5"/>
    <w:rsid w:val="001A334A"/>
    <w:rsid w:val="001B1B37"/>
    <w:rsid w:val="001B3E45"/>
    <w:rsid w:val="001C0269"/>
    <w:rsid w:val="001C42E0"/>
    <w:rsid w:val="001D2A06"/>
    <w:rsid w:val="001D62D3"/>
    <w:rsid w:val="001E060F"/>
    <w:rsid w:val="001E3495"/>
    <w:rsid w:val="001E55B4"/>
    <w:rsid w:val="001F4AF6"/>
    <w:rsid w:val="001F5B4F"/>
    <w:rsid w:val="001F725A"/>
    <w:rsid w:val="002058F1"/>
    <w:rsid w:val="0020607F"/>
    <w:rsid w:val="00206FD0"/>
    <w:rsid w:val="00222890"/>
    <w:rsid w:val="00222CF9"/>
    <w:rsid w:val="00224D5B"/>
    <w:rsid w:val="0022669E"/>
    <w:rsid w:val="002334F1"/>
    <w:rsid w:val="00233508"/>
    <w:rsid w:val="00236DE9"/>
    <w:rsid w:val="00242127"/>
    <w:rsid w:val="00243733"/>
    <w:rsid w:val="002517DE"/>
    <w:rsid w:val="002524E4"/>
    <w:rsid w:val="002535D4"/>
    <w:rsid w:val="00262510"/>
    <w:rsid w:val="00262FBC"/>
    <w:rsid w:val="00266C0F"/>
    <w:rsid w:val="00267158"/>
    <w:rsid w:val="0027098D"/>
    <w:rsid w:val="00276400"/>
    <w:rsid w:val="00276907"/>
    <w:rsid w:val="00283EB9"/>
    <w:rsid w:val="00287C55"/>
    <w:rsid w:val="00295203"/>
    <w:rsid w:val="002A4B00"/>
    <w:rsid w:val="002A539E"/>
    <w:rsid w:val="002A5A3C"/>
    <w:rsid w:val="002A5D40"/>
    <w:rsid w:val="002A613F"/>
    <w:rsid w:val="002A728A"/>
    <w:rsid w:val="002A7BF9"/>
    <w:rsid w:val="002C0BD1"/>
    <w:rsid w:val="002D1955"/>
    <w:rsid w:val="002D3BCD"/>
    <w:rsid w:val="002E1107"/>
    <w:rsid w:val="002E2560"/>
    <w:rsid w:val="002E6FD3"/>
    <w:rsid w:val="002F47B7"/>
    <w:rsid w:val="002F566A"/>
    <w:rsid w:val="00301762"/>
    <w:rsid w:val="00310203"/>
    <w:rsid w:val="00323DC5"/>
    <w:rsid w:val="003276E9"/>
    <w:rsid w:val="00334ECD"/>
    <w:rsid w:val="00335067"/>
    <w:rsid w:val="003361A6"/>
    <w:rsid w:val="003523A8"/>
    <w:rsid w:val="003600D5"/>
    <w:rsid w:val="00365327"/>
    <w:rsid w:val="0037211F"/>
    <w:rsid w:val="0037597F"/>
    <w:rsid w:val="00377612"/>
    <w:rsid w:val="00385024"/>
    <w:rsid w:val="0038561C"/>
    <w:rsid w:val="00392A90"/>
    <w:rsid w:val="003A28DF"/>
    <w:rsid w:val="003B4485"/>
    <w:rsid w:val="003B4851"/>
    <w:rsid w:val="003B543A"/>
    <w:rsid w:val="003B694F"/>
    <w:rsid w:val="003C0360"/>
    <w:rsid w:val="003C2342"/>
    <w:rsid w:val="003C7B33"/>
    <w:rsid w:val="003D0247"/>
    <w:rsid w:val="003D13F7"/>
    <w:rsid w:val="003D7A5A"/>
    <w:rsid w:val="003E421F"/>
    <w:rsid w:val="003E4F45"/>
    <w:rsid w:val="003E5B63"/>
    <w:rsid w:val="003E5EFA"/>
    <w:rsid w:val="003F4B45"/>
    <w:rsid w:val="00407A05"/>
    <w:rsid w:val="00414D40"/>
    <w:rsid w:val="004152B7"/>
    <w:rsid w:val="00417896"/>
    <w:rsid w:val="00417B83"/>
    <w:rsid w:val="004201DF"/>
    <w:rsid w:val="00420E9F"/>
    <w:rsid w:val="00425DA4"/>
    <w:rsid w:val="00431220"/>
    <w:rsid w:val="0043420F"/>
    <w:rsid w:val="00436826"/>
    <w:rsid w:val="004440C5"/>
    <w:rsid w:val="00451FDB"/>
    <w:rsid w:val="0045562C"/>
    <w:rsid w:val="004564A6"/>
    <w:rsid w:val="00460962"/>
    <w:rsid w:val="004711FA"/>
    <w:rsid w:val="00482150"/>
    <w:rsid w:val="00482E91"/>
    <w:rsid w:val="00486325"/>
    <w:rsid w:val="00493397"/>
    <w:rsid w:val="004A2A53"/>
    <w:rsid w:val="004A43F1"/>
    <w:rsid w:val="004A6D44"/>
    <w:rsid w:val="004A786F"/>
    <w:rsid w:val="004B641E"/>
    <w:rsid w:val="004C56EF"/>
    <w:rsid w:val="004C66DB"/>
    <w:rsid w:val="004C6E4D"/>
    <w:rsid w:val="004D15D8"/>
    <w:rsid w:val="004F050F"/>
    <w:rsid w:val="004F58BA"/>
    <w:rsid w:val="0050095F"/>
    <w:rsid w:val="00502609"/>
    <w:rsid w:val="005029F9"/>
    <w:rsid w:val="00505516"/>
    <w:rsid w:val="00511688"/>
    <w:rsid w:val="00516202"/>
    <w:rsid w:val="00516D1F"/>
    <w:rsid w:val="005220A7"/>
    <w:rsid w:val="005222D0"/>
    <w:rsid w:val="00522316"/>
    <w:rsid w:val="00527CBF"/>
    <w:rsid w:val="0053215B"/>
    <w:rsid w:val="00534973"/>
    <w:rsid w:val="00534C66"/>
    <w:rsid w:val="00535A56"/>
    <w:rsid w:val="0054476C"/>
    <w:rsid w:val="005458AE"/>
    <w:rsid w:val="0054605A"/>
    <w:rsid w:val="0055193B"/>
    <w:rsid w:val="00552B51"/>
    <w:rsid w:val="00561E91"/>
    <w:rsid w:val="0056380E"/>
    <w:rsid w:val="00564EE4"/>
    <w:rsid w:val="00567FD7"/>
    <w:rsid w:val="00570C3B"/>
    <w:rsid w:val="00575FFC"/>
    <w:rsid w:val="005829B5"/>
    <w:rsid w:val="00585080"/>
    <w:rsid w:val="00587733"/>
    <w:rsid w:val="005916C2"/>
    <w:rsid w:val="00594C0A"/>
    <w:rsid w:val="005B1BF0"/>
    <w:rsid w:val="005B5BEC"/>
    <w:rsid w:val="005C142A"/>
    <w:rsid w:val="005C23A4"/>
    <w:rsid w:val="005C27BA"/>
    <w:rsid w:val="005C4B48"/>
    <w:rsid w:val="005D2656"/>
    <w:rsid w:val="005D3645"/>
    <w:rsid w:val="005D42EF"/>
    <w:rsid w:val="005D6E87"/>
    <w:rsid w:val="0060131D"/>
    <w:rsid w:val="00603930"/>
    <w:rsid w:val="00612C22"/>
    <w:rsid w:val="00625597"/>
    <w:rsid w:val="00625BEE"/>
    <w:rsid w:val="006301D1"/>
    <w:rsid w:val="006307AE"/>
    <w:rsid w:val="00642E2D"/>
    <w:rsid w:val="0064719B"/>
    <w:rsid w:val="00652833"/>
    <w:rsid w:val="006537C9"/>
    <w:rsid w:val="00660975"/>
    <w:rsid w:val="006642CB"/>
    <w:rsid w:val="00675ACD"/>
    <w:rsid w:val="00681711"/>
    <w:rsid w:val="00681931"/>
    <w:rsid w:val="00683BEE"/>
    <w:rsid w:val="0068547A"/>
    <w:rsid w:val="006A78F3"/>
    <w:rsid w:val="006A792B"/>
    <w:rsid w:val="006C0695"/>
    <w:rsid w:val="006D6D5E"/>
    <w:rsid w:val="006E1BE1"/>
    <w:rsid w:val="006E2B34"/>
    <w:rsid w:val="006E669D"/>
    <w:rsid w:val="006E6FA6"/>
    <w:rsid w:val="006F5A71"/>
    <w:rsid w:val="006F5D29"/>
    <w:rsid w:val="00703D7B"/>
    <w:rsid w:val="00705B4F"/>
    <w:rsid w:val="00711E15"/>
    <w:rsid w:val="0071386B"/>
    <w:rsid w:val="007159A9"/>
    <w:rsid w:val="0072633F"/>
    <w:rsid w:val="0073417B"/>
    <w:rsid w:val="00740360"/>
    <w:rsid w:val="007448D3"/>
    <w:rsid w:val="00747690"/>
    <w:rsid w:val="007579D5"/>
    <w:rsid w:val="007656D6"/>
    <w:rsid w:val="00771382"/>
    <w:rsid w:val="0077240C"/>
    <w:rsid w:val="007743C6"/>
    <w:rsid w:val="007749D6"/>
    <w:rsid w:val="007900B5"/>
    <w:rsid w:val="007910C4"/>
    <w:rsid w:val="007912F6"/>
    <w:rsid w:val="00794D56"/>
    <w:rsid w:val="007977FC"/>
    <w:rsid w:val="007A0217"/>
    <w:rsid w:val="007C1133"/>
    <w:rsid w:val="007E7F62"/>
    <w:rsid w:val="007F1FF5"/>
    <w:rsid w:val="008026DB"/>
    <w:rsid w:val="00803B67"/>
    <w:rsid w:val="008045C5"/>
    <w:rsid w:val="00806426"/>
    <w:rsid w:val="00810EEE"/>
    <w:rsid w:val="008143A8"/>
    <w:rsid w:val="008144E4"/>
    <w:rsid w:val="0081636C"/>
    <w:rsid w:val="0081766A"/>
    <w:rsid w:val="008223E0"/>
    <w:rsid w:val="00825792"/>
    <w:rsid w:val="0082665D"/>
    <w:rsid w:val="00842ADF"/>
    <w:rsid w:val="00844FC1"/>
    <w:rsid w:val="0085014E"/>
    <w:rsid w:val="00851F20"/>
    <w:rsid w:val="0086757B"/>
    <w:rsid w:val="00872B27"/>
    <w:rsid w:val="00883261"/>
    <w:rsid w:val="00885545"/>
    <w:rsid w:val="00886171"/>
    <w:rsid w:val="00890AB3"/>
    <w:rsid w:val="00891AEC"/>
    <w:rsid w:val="00892F4A"/>
    <w:rsid w:val="0089361F"/>
    <w:rsid w:val="00894141"/>
    <w:rsid w:val="008A0A68"/>
    <w:rsid w:val="008B1094"/>
    <w:rsid w:val="008B5CD1"/>
    <w:rsid w:val="008B79C3"/>
    <w:rsid w:val="008C19BC"/>
    <w:rsid w:val="008C362C"/>
    <w:rsid w:val="008C4949"/>
    <w:rsid w:val="008C53A7"/>
    <w:rsid w:val="008C7E4E"/>
    <w:rsid w:val="008D2269"/>
    <w:rsid w:val="008D4EB2"/>
    <w:rsid w:val="008D7BDD"/>
    <w:rsid w:val="008D7D7D"/>
    <w:rsid w:val="008E32F1"/>
    <w:rsid w:val="008E6C12"/>
    <w:rsid w:val="008F05C9"/>
    <w:rsid w:val="008F5A2E"/>
    <w:rsid w:val="009007FD"/>
    <w:rsid w:val="00900F57"/>
    <w:rsid w:val="00901671"/>
    <w:rsid w:val="00907BCD"/>
    <w:rsid w:val="00921A37"/>
    <w:rsid w:val="00927639"/>
    <w:rsid w:val="00930C9B"/>
    <w:rsid w:val="009461E3"/>
    <w:rsid w:val="00950DB4"/>
    <w:rsid w:val="00952AA5"/>
    <w:rsid w:val="009606EB"/>
    <w:rsid w:val="00960764"/>
    <w:rsid w:val="009635D9"/>
    <w:rsid w:val="00966290"/>
    <w:rsid w:val="0097499C"/>
    <w:rsid w:val="0097623E"/>
    <w:rsid w:val="0097672B"/>
    <w:rsid w:val="00981722"/>
    <w:rsid w:val="00990375"/>
    <w:rsid w:val="00997137"/>
    <w:rsid w:val="00997591"/>
    <w:rsid w:val="009A3D65"/>
    <w:rsid w:val="009A4474"/>
    <w:rsid w:val="009A4B1A"/>
    <w:rsid w:val="009B1DF7"/>
    <w:rsid w:val="009B4DBF"/>
    <w:rsid w:val="009C096A"/>
    <w:rsid w:val="009C0F63"/>
    <w:rsid w:val="009C2030"/>
    <w:rsid w:val="009C7EF5"/>
    <w:rsid w:val="009D0267"/>
    <w:rsid w:val="009D1991"/>
    <w:rsid w:val="009D7A0A"/>
    <w:rsid w:val="009E3B60"/>
    <w:rsid w:val="009E7AA2"/>
    <w:rsid w:val="009F7D06"/>
    <w:rsid w:val="00A026B2"/>
    <w:rsid w:val="00A02F6D"/>
    <w:rsid w:val="00A03CE1"/>
    <w:rsid w:val="00A06D7A"/>
    <w:rsid w:val="00A22349"/>
    <w:rsid w:val="00A2239E"/>
    <w:rsid w:val="00A23038"/>
    <w:rsid w:val="00A337B8"/>
    <w:rsid w:val="00A406AA"/>
    <w:rsid w:val="00A42D5C"/>
    <w:rsid w:val="00A47895"/>
    <w:rsid w:val="00A602CC"/>
    <w:rsid w:val="00A60D3D"/>
    <w:rsid w:val="00A61FC0"/>
    <w:rsid w:val="00A637EA"/>
    <w:rsid w:val="00A6774C"/>
    <w:rsid w:val="00A73138"/>
    <w:rsid w:val="00A76E7C"/>
    <w:rsid w:val="00A82ADD"/>
    <w:rsid w:val="00A83795"/>
    <w:rsid w:val="00A848F6"/>
    <w:rsid w:val="00AA4D4C"/>
    <w:rsid w:val="00AB1E21"/>
    <w:rsid w:val="00AB2DD3"/>
    <w:rsid w:val="00AC53E1"/>
    <w:rsid w:val="00AC5535"/>
    <w:rsid w:val="00AD0580"/>
    <w:rsid w:val="00AD24E6"/>
    <w:rsid w:val="00AD3466"/>
    <w:rsid w:val="00AD6D72"/>
    <w:rsid w:val="00AE2E52"/>
    <w:rsid w:val="00AE6014"/>
    <w:rsid w:val="00AF3F36"/>
    <w:rsid w:val="00AF61D7"/>
    <w:rsid w:val="00AF72FD"/>
    <w:rsid w:val="00B00C65"/>
    <w:rsid w:val="00B04A67"/>
    <w:rsid w:val="00B0606A"/>
    <w:rsid w:val="00B13831"/>
    <w:rsid w:val="00B26ABA"/>
    <w:rsid w:val="00B44040"/>
    <w:rsid w:val="00B460C2"/>
    <w:rsid w:val="00B46BC2"/>
    <w:rsid w:val="00B555F3"/>
    <w:rsid w:val="00B60235"/>
    <w:rsid w:val="00B6403C"/>
    <w:rsid w:val="00B67C01"/>
    <w:rsid w:val="00B7123B"/>
    <w:rsid w:val="00B73039"/>
    <w:rsid w:val="00B75CDD"/>
    <w:rsid w:val="00B75ED8"/>
    <w:rsid w:val="00B7781E"/>
    <w:rsid w:val="00B829E1"/>
    <w:rsid w:val="00B86C09"/>
    <w:rsid w:val="00B9540B"/>
    <w:rsid w:val="00BA1B23"/>
    <w:rsid w:val="00BA238B"/>
    <w:rsid w:val="00BB2042"/>
    <w:rsid w:val="00BB291C"/>
    <w:rsid w:val="00BB5940"/>
    <w:rsid w:val="00BC3F67"/>
    <w:rsid w:val="00BE0F4F"/>
    <w:rsid w:val="00BE194F"/>
    <w:rsid w:val="00BE2631"/>
    <w:rsid w:val="00BE38F4"/>
    <w:rsid w:val="00BE76DE"/>
    <w:rsid w:val="00BF0228"/>
    <w:rsid w:val="00BF6A7B"/>
    <w:rsid w:val="00BF75F7"/>
    <w:rsid w:val="00C0642F"/>
    <w:rsid w:val="00C07B0D"/>
    <w:rsid w:val="00C2054B"/>
    <w:rsid w:val="00C20D2C"/>
    <w:rsid w:val="00C42D77"/>
    <w:rsid w:val="00C44FB1"/>
    <w:rsid w:val="00C45981"/>
    <w:rsid w:val="00C50883"/>
    <w:rsid w:val="00C56CE8"/>
    <w:rsid w:val="00C57F1F"/>
    <w:rsid w:val="00C61462"/>
    <w:rsid w:val="00C61690"/>
    <w:rsid w:val="00C62B5A"/>
    <w:rsid w:val="00C7514A"/>
    <w:rsid w:val="00C80822"/>
    <w:rsid w:val="00C80B2D"/>
    <w:rsid w:val="00C87C53"/>
    <w:rsid w:val="00C93473"/>
    <w:rsid w:val="00C94415"/>
    <w:rsid w:val="00C94C23"/>
    <w:rsid w:val="00C963BB"/>
    <w:rsid w:val="00CB2AE8"/>
    <w:rsid w:val="00CB3EBD"/>
    <w:rsid w:val="00CB7B59"/>
    <w:rsid w:val="00CC126F"/>
    <w:rsid w:val="00CC7115"/>
    <w:rsid w:val="00CD25A9"/>
    <w:rsid w:val="00CD335E"/>
    <w:rsid w:val="00CE068D"/>
    <w:rsid w:val="00CE4BF3"/>
    <w:rsid w:val="00CF26CD"/>
    <w:rsid w:val="00CF4758"/>
    <w:rsid w:val="00CF7AC1"/>
    <w:rsid w:val="00D061DC"/>
    <w:rsid w:val="00D152F9"/>
    <w:rsid w:val="00D34C4E"/>
    <w:rsid w:val="00D44BAA"/>
    <w:rsid w:val="00D5658F"/>
    <w:rsid w:val="00D57839"/>
    <w:rsid w:val="00D71F01"/>
    <w:rsid w:val="00D81734"/>
    <w:rsid w:val="00D8625A"/>
    <w:rsid w:val="00D9238A"/>
    <w:rsid w:val="00DA4478"/>
    <w:rsid w:val="00DA5FFC"/>
    <w:rsid w:val="00DA68CC"/>
    <w:rsid w:val="00DB00A8"/>
    <w:rsid w:val="00DB2CA1"/>
    <w:rsid w:val="00DB3C9C"/>
    <w:rsid w:val="00DB7479"/>
    <w:rsid w:val="00DC016A"/>
    <w:rsid w:val="00DC2F99"/>
    <w:rsid w:val="00DC4938"/>
    <w:rsid w:val="00DC573F"/>
    <w:rsid w:val="00DC62F6"/>
    <w:rsid w:val="00DD321C"/>
    <w:rsid w:val="00DF2ED2"/>
    <w:rsid w:val="00E1587D"/>
    <w:rsid w:val="00E16A82"/>
    <w:rsid w:val="00E21B69"/>
    <w:rsid w:val="00E238BE"/>
    <w:rsid w:val="00E274D7"/>
    <w:rsid w:val="00E479FA"/>
    <w:rsid w:val="00E62101"/>
    <w:rsid w:val="00E62468"/>
    <w:rsid w:val="00E67539"/>
    <w:rsid w:val="00E678A0"/>
    <w:rsid w:val="00E70CC7"/>
    <w:rsid w:val="00E73FC6"/>
    <w:rsid w:val="00E76680"/>
    <w:rsid w:val="00E773EF"/>
    <w:rsid w:val="00E84F99"/>
    <w:rsid w:val="00E96EAE"/>
    <w:rsid w:val="00E97F86"/>
    <w:rsid w:val="00EA1C9F"/>
    <w:rsid w:val="00EA2152"/>
    <w:rsid w:val="00EA69B0"/>
    <w:rsid w:val="00EB05D8"/>
    <w:rsid w:val="00ED3C1B"/>
    <w:rsid w:val="00ED49A8"/>
    <w:rsid w:val="00ED576D"/>
    <w:rsid w:val="00ED73EE"/>
    <w:rsid w:val="00EE6DDF"/>
    <w:rsid w:val="00EF0446"/>
    <w:rsid w:val="00EF1484"/>
    <w:rsid w:val="00EF4EA9"/>
    <w:rsid w:val="00EF6DAC"/>
    <w:rsid w:val="00F03461"/>
    <w:rsid w:val="00F26998"/>
    <w:rsid w:val="00F338F2"/>
    <w:rsid w:val="00F4235D"/>
    <w:rsid w:val="00F42D50"/>
    <w:rsid w:val="00F44927"/>
    <w:rsid w:val="00F60CD9"/>
    <w:rsid w:val="00F64207"/>
    <w:rsid w:val="00F654DC"/>
    <w:rsid w:val="00F66F4E"/>
    <w:rsid w:val="00F7766C"/>
    <w:rsid w:val="00F80FDA"/>
    <w:rsid w:val="00F82076"/>
    <w:rsid w:val="00F82A36"/>
    <w:rsid w:val="00F92461"/>
    <w:rsid w:val="00F937C0"/>
    <w:rsid w:val="00F97CCD"/>
    <w:rsid w:val="00FA6BFD"/>
    <w:rsid w:val="00FA7760"/>
    <w:rsid w:val="00FB36C1"/>
    <w:rsid w:val="00FC284F"/>
    <w:rsid w:val="00FC3693"/>
    <w:rsid w:val="00FC45B1"/>
    <w:rsid w:val="00FC62CB"/>
    <w:rsid w:val="00FC6672"/>
    <w:rsid w:val="00FD3214"/>
    <w:rsid w:val="00FE09E4"/>
    <w:rsid w:val="00FE1BFD"/>
    <w:rsid w:val="00FE6AE4"/>
    <w:rsid w:val="00FF155A"/>
    <w:rsid w:val="00FF2531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4A485222"/>
  <w15:docId w15:val="{B94635A6-3400-430D-A0B0-897858D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BE194F"/>
    <w:rPr>
      <w:rFonts w:ascii="Arial" w:hAnsi="Arial" w:cs="Maiandra GD"/>
      <w:sz w:val="16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link w:val="KoptekstChar"/>
    <w:rsid w:val="00122DED"/>
  </w:style>
  <w:style w:type="paragraph" w:styleId="Voettekst">
    <w:name w:val="footer"/>
    <w:basedOn w:val="ZsysbasisIKNL"/>
    <w:next w:val="BasistekstIKNL"/>
    <w:rsid w:val="00D44BAA"/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spacing w:line="260" w:lineRule="atLeast"/>
      <w:ind w:left="720" w:hanging="180"/>
    </w:pPr>
    <w:rPr>
      <w:sz w:val="18"/>
    </w:rPr>
  </w:style>
  <w:style w:type="paragraph" w:styleId="Index5">
    <w:name w:val="index 5"/>
    <w:basedOn w:val="Standaard"/>
    <w:next w:val="Standaard"/>
    <w:semiHidden/>
    <w:unhideWhenUsed/>
    <w:rsid w:val="00122DED"/>
    <w:pPr>
      <w:spacing w:line="260" w:lineRule="atLeast"/>
      <w:ind w:left="900" w:hanging="180"/>
    </w:pPr>
    <w:rPr>
      <w:sz w:val="18"/>
    </w:rPr>
  </w:style>
  <w:style w:type="paragraph" w:styleId="Index6">
    <w:name w:val="index 6"/>
    <w:basedOn w:val="Standaard"/>
    <w:next w:val="Standaard"/>
    <w:semiHidden/>
    <w:unhideWhenUsed/>
    <w:rsid w:val="00122DED"/>
    <w:pPr>
      <w:spacing w:line="260" w:lineRule="atLeast"/>
      <w:ind w:left="1080" w:hanging="180"/>
    </w:pPr>
    <w:rPr>
      <w:sz w:val="18"/>
    </w:rPr>
  </w:style>
  <w:style w:type="paragraph" w:styleId="Index7">
    <w:name w:val="index 7"/>
    <w:basedOn w:val="Standaard"/>
    <w:next w:val="Standaard"/>
    <w:semiHidden/>
    <w:unhideWhenUsed/>
    <w:rsid w:val="00122DED"/>
    <w:pPr>
      <w:spacing w:line="260" w:lineRule="atLeast"/>
      <w:ind w:left="1260" w:hanging="180"/>
    </w:pPr>
    <w:rPr>
      <w:sz w:val="18"/>
    </w:rPr>
  </w:style>
  <w:style w:type="paragraph" w:styleId="Index8">
    <w:name w:val="index 8"/>
    <w:basedOn w:val="Standaard"/>
    <w:next w:val="Standaard"/>
    <w:semiHidden/>
    <w:unhideWhenUsed/>
    <w:rsid w:val="00122DED"/>
    <w:pPr>
      <w:spacing w:line="260" w:lineRule="atLeast"/>
      <w:ind w:left="1440" w:hanging="180"/>
    </w:pPr>
    <w:rPr>
      <w:sz w:val="18"/>
    </w:rPr>
  </w:style>
  <w:style w:type="paragraph" w:styleId="Index9">
    <w:name w:val="index 9"/>
    <w:basedOn w:val="Standaard"/>
    <w:next w:val="Standaard"/>
    <w:semiHidden/>
    <w:unhideWhenUsed/>
    <w:rsid w:val="00122DED"/>
    <w:pPr>
      <w:spacing w:line="260" w:lineRule="atLeast"/>
      <w:ind w:left="1620" w:hanging="180"/>
    </w:pPr>
    <w:rPr>
      <w:sz w:val="18"/>
    </w:rPr>
  </w:style>
  <w:style w:type="paragraph" w:styleId="Inhopg5">
    <w:name w:val="toc 5"/>
    <w:basedOn w:val="Standaard"/>
    <w:next w:val="Standaard"/>
    <w:semiHidden/>
    <w:unhideWhenUsed/>
    <w:rsid w:val="00122DED"/>
    <w:pPr>
      <w:spacing w:line="260" w:lineRule="atLeast"/>
      <w:ind w:left="720"/>
    </w:pPr>
    <w:rPr>
      <w:sz w:val="18"/>
    </w:rPr>
  </w:style>
  <w:style w:type="paragraph" w:styleId="Inhopg6">
    <w:name w:val="toc 6"/>
    <w:basedOn w:val="Standaard"/>
    <w:next w:val="Standaard"/>
    <w:semiHidden/>
    <w:unhideWhenUsed/>
    <w:rsid w:val="00122DED"/>
    <w:pPr>
      <w:spacing w:line="260" w:lineRule="atLeast"/>
      <w:ind w:left="900"/>
    </w:pPr>
    <w:rPr>
      <w:sz w:val="18"/>
    </w:rPr>
  </w:style>
  <w:style w:type="paragraph" w:styleId="Inhopg7">
    <w:name w:val="toc 7"/>
    <w:basedOn w:val="Standaard"/>
    <w:next w:val="Standaard"/>
    <w:semiHidden/>
    <w:unhideWhenUsed/>
    <w:rsid w:val="00122DED"/>
    <w:pPr>
      <w:spacing w:line="260" w:lineRule="atLeast"/>
      <w:ind w:left="1080"/>
    </w:pPr>
    <w:rPr>
      <w:sz w:val="18"/>
    </w:rPr>
  </w:style>
  <w:style w:type="paragraph" w:styleId="Inhopg8">
    <w:name w:val="toc 8"/>
    <w:basedOn w:val="Standaard"/>
    <w:next w:val="Standaard"/>
    <w:semiHidden/>
    <w:unhideWhenUsed/>
    <w:rsid w:val="00122DED"/>
    <w:pPr>
      <w:spacing w:line="260" w:lineRule="atLeast"/>
      <w:ind w:left="1260"/>
    </w:pPr>
    <w:rPr>
      <w:sz w:val="18"/>
    </w:rPr>
  </w:style>
  <w:style w:type="paragraph" w:styleId="Inhopg9">
    <w:name w:val="toc 9"/>
    <w:basedOn w:val="Standaard"/>
    <w:next w:val="Standaard"/>
    <w:semiHidden/>
    <w:unhideWhenUsed/>
    <w:rsid w:val="00122DED"/>
    <w:pPr>
      <w:spacing w:line="260" w:lineRule="atLeast"/>
      <w:ind w:left="1440"/>
    </w:pPr>
    <w:rPr>
      <w:sz w:val="18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KoptekstChar">
    <w:name w:val="Koptekst Char"/>
    <w:basedOn w:val="Standaardalinea-lettertype"/>
    <w:link w:val="Koptekst"/>
    <w:rsid w:val="002A7BF9"/>
    <w:rPr>
      <w:rFonts w:ascii="Arial" w:hAnsi="Arial" w:cs="Maiandra GD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BBF441D41094283FC6280AB045BCC" ma:contentTypeVersion="19" ma:contentTypeDescription="Een nieuw document maken." ma:contentTypeScope="" ma:versionID="b921e3a3b1e70589ce3e71117ec2354e">
  <xsd:schema xmlns:xsd="http://www.w3.org/2001/XMLSchema" xmlns:xs="http://www.w3.org/2001/XMLSchema" xmlns:p="http://schemas.microsoft.com/office/2006/metadata/properties" xmlns:ns2="e4647818-5885-41d0-8dd3-fee11bfe1dee" xmlns:ns3="fc339413-740f-4a63-bf16-ee110d94dbaf" xmlns:ns4="a0e590f3-5dac-42ba-b68a-d752b5c0f50e" targetNamespace="http://schemas.microsoft.com/office/2006/metadata/properties" ma:root="true" ma:fieldsID="f4c1997c846aa89c8b4c2cec4ea9cdac" ns2:_="" ns3:_="" ns4:_="">
    <xsd:import namespace="e4647818-5885-41d0-8dd3-fee11bfe1dee"/>
    <xsd:import namespace="fc339413-740f-4a63-bf16-ee110d94dbaf"/>
    <xsd:import namespace="a0e590f3-5dac-42ba-b68a-d752b5c0f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7818-5885-41d0-8dd3-fee11bfe1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39413-740f-4a63-bf16-ee110d94dba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e85c744-a3ab-4f2a-b737-a5cb63f0a7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590f3-5dac-42ba-b68a-d752b5c0f5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7c191e6-fede-4063-a28a-8685b5d6b261}" ma:internalName="TaxCatchAll" ma:showField="CatchAllData" ma:web="a0e590f3-5dac-42ba-b68a-d752b5c0f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590f3-5dac-42ba-b68a-d752b5c0f50e" xsi:nil="true"/>
    <lcf76f155ced4ddcb4097134ff3c332f xmlns="fc339413-740f-4a63-bf16-ee110d94d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BC241-B2EC-4598-8B56-F76235086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47818-5885-41d0-8dd3-fee11bfe1dee"/>
    <ds:schemaRef ds:uri="fc339413-740f-4a63-bf16-ee110d94dbaf"/>
    <ds:schemaRef ds:uri="a0e590f3-5dac-42ba-b68a-d752b5c0f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0839C-9BC8-48E0-8D51-EBCC7E29A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3690E-02DD-4D1D-A585-9FD240F2DBC8}">
  <ds:schemaRefs>
    <ds:schemaRef ds:uri="e4647818-5885-41d0-8dd3-fee11bfe1dee"/>
    <ds:schemaRef ds:uri="http://www.w3.org/XML/1998/namespace"/>
    <ds:schemaRef ds:uri="http://purl.org/dc/terms/"/>
    <ds:schemaRef ds:uri="http://schemas.microsoft.com/office/2006/metadata/properties"/>
    <ds:schemaRef ds:uri="fc339413-740f-4a63-bf16-ee110d94dbaf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0e590f3-5dac-42ba-b68a-d752b5c0f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Gineke Verweij</dc:creator>
  <cp:keywords/>
  <cp:lastModifiedBy>Rick van de Sande</cp:lastModifiedBy>
  <cp:revision>2</cp:revision>
  <cp:lastPrinted>2016-07-21T11:03:00Z</cp:lastPrinted>
  <dcterms:created xsi:type="dcterms:W3CDTF">2022-09-27T06:15:00Z</dcterms:created>
  <dcterms:modified xsi:type="dcterms:W3CDTF">2022-09-27T06:15:00Z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ING">
    <vt:lpwstr>1</vt:lpwstr>
  </property>
  <property fmtid="{D5CDD505-2E9C-101B-9397-08002B2CF9AE}" pid="3" name="Kenmerk">
    <vt:lpwstr>GVE140327000</vt:lpwstr>
  </property>
  <property fmtid="{D5CDD505-2E9C-101B-9397-08002B2CF9AE}" pid="4" name="Loginnaam">
    <vt:lpwstr>GVe0301.10314</vt:lpwstr>
  </property>
  <property fmtid="{D5CDD505-2E9C-101B-9397-08002B2CF9AE}" pid="5" name="UniekRelatieID">
    <vt:lpwstr>MAILING</vt:lpwstr>
  </property>
  <property fmtid="{D5CDD505-2E9C-101B-9397-08002B2CF9AE}" pid="6" name="UniekContactpersoonID">
    <vt:lpwstr>MAILING</vt:lpwstr>
  </property>
  <property fmtid="{D5CDD505-2E9C-101B-9397-08002B2CF9AE}" pid="7" name="ArchieCommunicatieBestand">
    <vt:lpwstr>C:\\Users\\GVE030~1.103\\AppData\\Local\\Temp\\9\\GVEMERGE20140327104404.XML</vt:lpwstr>
  </property>
  <property fmtid="{D5CDD505-2E9C-101B-9397-08002B2CF9AE}" pid="8" name="ArchieRTFDataBestand">
    <vt:lpwstr>C:\\Users\\GVE030~1.103\\AppData\\Local\\Temp\\9\\GVEMERGE20140327104404.MDB</vt:lpwstr>
  </property>
  <property fmtid="{D5CDD505-2E9C-101B-9397-08002B2CF9AE}" pid="9" name="RelatieBeheer">
    <vt:lpwstr>Archie</vt:lpwstr>
  </property>
  <property fmtid="{D5CDD505-2E9C-101B-9397-08002B2CF9AE}" pid="10" name="AccountID">
    <vt:lpwstr/>
  </property>
  <property fmtid="{D5CDD505-2E9C-101B-9397-08002B2CF9AE}" pid="11" name="ProjectID">
    <vt:lpwstr>MAILING</vt:lpwstr>
  </property>
  <property fmtid="{D5CDD505-2E9C-101B-9397-08002B2CF9AE}" pid="12" name="AgendaID">
    <vt:lpwstr/>
  </property>
  <property fmtid="{D5CDD505-2E9C-101B-9397-08002B2CF9AE}" pid="13" name="Extensie">
    <vt:lpwstr>docx</vt:lpwstr>
  </property>
  <property fmtid="{D5CDD505-2E9C-101B-9397-08002B2CF9AE}" pid="14" name="ArchieInitialen">
    <vt:lpwstr>GVE</vt:lpwstr>
  </property>
  <property fmtid="{D5CDD505-2E9C-101B-9397-08002B2CF9AE}" pid="15" name="DataDir">
    <vt:lpwstr>ArchieClient</vt:lpwstr>
  </property>
  <property fmtid="{D5CDD505-2E9C-101B-9397-08002B2CF9AE}" pid="16" name="DataFolder">
    <vt:lpwstr>IKNL</vt:lpwstr>
  </property>
  <property fmtid="{D5CDD505-2E9C-101B-9397-08002B2CF9AE}" pid="17" name="Interface">
    <vt:lpwstr>AMEE</vt:lpwstr>
  </property>
  <property fmtid="{D5CDD505-2E9C-101B-9397-08002B2CF9AE}" pid="18" name="UserName">
    <vt:lpwstr>Archie</vt:lpwstr>
  </property>
  <property fmtid="{D5CDD505-2E9C-101B-9397-08002B2CF9AE}" pid="19" name="Password">
    <vt:lpwstr>6CBC3D4267BE56969A5F59566F409822</vt:lpwstr>
  </property>
  <property fmtid="{D5CDD505-2E9C-101B-9397-08002B2CF9AE}" pid="20" name="Licentie">
    <vt:lpwstr>A6055</vt:lpwstr>
  </property>
  <property fmtid="{D5CDD505-2E9C-101B-9397-08002B2CF9AE}" pid="21" name="LocatieAeArchive">
    <vt:lpwstr>P:\\Archie\\Archie Client\\aeArchive.exe</vt:lpwstr>
  </property>
  <property fmtid="{D5CDD505-2E9C-101B-9397-08002B2CF9AE}" pid="22" name="Datum">
    <vt:lpwstr>27-03-2014</vt:lpwstr>
  </property>
  <property fmtid="{D5CDD505-2E9C-101B-9397-08002B2CF9AE}" pid="23" name="Sjabloon">
    <vt:lpwstr>P:\\Archie\\WORDxrm\\Sjablonen\\Etiketten en Badges\\Presentielijst met BIG nummer.dotx</vt:lpwstr>
  </property>
  <property fmtid="{D5CDD505-2E9C-101B-9397-08002B2CF9AE}" pid="24" name="ArchieReferentie">
    <vt:lpwstr>GVE140327000</vt:lpwstr>
  </property>
  <property fmtid="{D5CDD505-2E9C-101B-9397-08002B2CF9AE}" pid="25" name="ArchieMergeFolder">
    <vt:lpwstr>P:\\Archie\\Archie Client\\CRMC\\MERGE\\</vt:lpwstr>
  </property>
  <property fmtid="{D5CDD505-2E9C-101B-9397-08002B2CF9AE}" pid="26" name="Organisatie">
    <vt:lpwstr> </vt:lpwstr>
  </property>
  <property fmtid="{D5CDD505-2E9C-101B-9397-08002B2CF9AE}" pid="27" name="Contactpersoon">
    <vt:lpwstr> </vt:lpwstr>
  </property>
  <property fmtid="{D5CDD505-2E9C-101B-9397-08002B2CF9AE}" pid="28" name="ContentTypeId">
    <vt:lpwstr>0x0101005B9BBF441D41094283FC6280AB045BCC</vt:lpwstr>
  </property>
  <property fmtid="{D5CDD505-2E9C-101B-9397-08002B2CF9AE}" pid="29" name="TaxKeyword">
    <vt:lpwstr/>
  </property>
  <property fmtid="{D5CDD505-2E9C-101B-9397-08002B2CF9AE}" pid="30" name="ReportCategory">
    <vt:lpwstr/>
  </property>
  <property fmtid="{D5CDD505-2E9C-101B-9397-08002B2CF9AE}" pid="31" name="ReportDescription">
    <vt:lpwstr/>
  </property>
  <property fmtid="{D5CDD505-2E9C-101B-9397-08002B2CF9AE}" pid="32" name="ReportStatus">
    <vt:lpwstr/>
  </property>
  <property fmtid="{D5CDD505-2E9C-101B-9397-08002B2CF9AE}" pid="33" name="Order">
    <vt:r8>22100</vt:r8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  <property fmtid="{D5CDD505-2E9C-101B-9397-08002B2CF9AE}" pid="40" name="GUID">
    <vt:lpwstr>12262535-ed72-4fc9-a21e-163e04e55fbf</vt:lpwstr>
  </property>
  <property fmtid="{D5CDD505-2E9C-101B-9397-08002B2CF9AE}" pid="41" name="MediaServiceImageTags">
    <vt:lpwstr/>
  </property>
</Properties>
</file>