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87A" w:rsidP="008E487A" w:rsidRDefault="4561EA38" w14:paraId="61854D4A" w14:textId="4BD41E1A">
      <w:pPr>
        <w:pStyle w:val="Kop1zondernummerIKNL"/>
      </w:pPr>
      <w:r>
        <w:t>Programma workshop Effectie</w:t>
      </w:r>
      <w:r w:rsidR="00D60A68">
        <w:t>ve</w:t>
      </w:r>
      <w:r>
        <w:t xml:space="preserve"> communic</w:t>
      </w:r>
      <w:r w:rsidR="00D60A68">
        <w:t>atie</w:t>
      </w:r>
    </w:p>
    <w:p w:rsidR="00E30623" w:rsidP="008A2970" w:rsidRDefault="41C90B0F" w14:paraId="223A15E1" w14:textId="3998520C">
      <w:pPr>
        <w:pStyle w:val="BasistekstIKNL"/>
        <w:spacing w:before="60"/>
      </w:pPr>
      <w:r>
        <w:t>Tijd: totaal 3 uur bij voorkeur als een geheel aanbieden, dus 180 min (</w:t>
      </w:r>
      <w:r w:rsidRPr="41C90B0F">
        <w:rPr>
          <w:i/>
          <w:iCs/>
        </w:rPr>
        <w:t>excl. pauze</w:t>
      </w:r>
      <w:r>
        <w:t>); per onderdeel 1 uur. Workshop bestaat uit drie onderdelen.</w:t>
      </w:r>
    </w:p>
    <w:p w:rsidRPr="001A736B" w:rsidR="007B0A61" w:rsidP="001A736B" w:rsidRDefault="008A2970" w14:paraId="630CCE2D" w14:textId="34FB12B5">
      <w:pPr>
        <w:pStyle w:val="BasistekstIKNL"/>
      </w:pPr>
      <w:r w:rsidRPr="001A736B">
        <w:t xml:space="preserve">Acteurs: </w:t>
      </w:r>
      <w:r w:rsidR="008B115A">
        <w:t xml:space="preserve">Conform het programma werken met twee acteurs. </w:t>
      </w:r>
      <w:r w:rsidRPr="001A736B" w:rsidR="00F000D0">
        <w:t>Bij</w:t>
      </w:r>
      <w:r w:rsidR="008B115A">
        <w:t xml:space="preserve"> de </w:t>
      </w:r>
      <w:r w:rsidR="001A736B">
        <w:t>onderde</w:t>
      </w:r>
      <w:r w:rsidR="008B115A">
        <w:t xml:space="preserve">len Stiltes en Empathie </w:t>
      </w:r>
      <w:r w:rsidRPr="001A736B">
        <w:t xml:space="preserve">bij </w:t>
      </w:r>
      <w:r w:rsidRPr="001A736B" w:rsidR="00F000D0">
        <w:t>het rollenspel</w:t>
      </w:r>
      <w:r w:rsidRPr="001A736B">
        <w:t xml:space="preserve"> voor </w:t>
      </w:r>
      <w:r w:rsidR="008B115A">
        <w:t xml:space="preserve">het spelen van </w:t>
      </w:r>
      <w:r w:rsidRPr="001A736B">
        <w:t>de rol patiënt en naaste</w:t>
      </w:r>
      <w:r w:rsidRPr="001A736B" w:rsidR="00F000D0">
        <w:t>.</w:t>
      </w:r>
    </w:p>
    <w:p w:rsidR="007B0A61" w:rsidP="00E54FB6" w:rsidRDefault="007B0A61" w14:paraId="11754BC1" w14:textId="1734ACA3">
      <w:pPr>
        <w:pStyle w:val="Tussenkop2eniveauIKNL"/>
      </w:pPr>
      <w:r>
        <w:t xml:space="preserve">VOORAF </w:t>
      </w:r>
      <w:r w:rsidR="00A80E03">
        <w:t>door</w:t>
      </w:r>
      <w:r>
        <w:t>geven aan de deelnemers</w:t>
      </w:r>
      <w:r w:rsidR="00A80E03">
        <w:t xml:space="preserve"> als voorbereiding op de w</w:t>
      </w:r>
      <w:r w:rsidR="00712566">
        <w:t>o</w:t>
      </w:r>
      <w:r w:rsidR="00A80E03">
        <w:t>rkshop</w:t>
      </w:r>
      <w:r>
        <w:t xml:space="preserve">: </w:t>
      </w:r>
    </w:p>
    <w:p w:rsidR="00E54FB6" w:rsidP="00E54FB6" w:rsidRDefault="00E54FB6" w14:paraId="06896D56" w14:textId="748BB86B">
      <w:pPr>
        <w:pStyle w:val="Opsommingteken2eniveauIKNL"/>
      </w:pPr>
      <w:bookmarkStart w:name="_Hlk523386077" w:id="0"/>
      <w:bookmarkStart w:name="_Hlk530660612" w:id="1"/>
      <w:r>
        <w:t xml:space="preserve">formuleren eigen leerpunten m.b.t. </w:t>
      </w:r>
      <w:r w:rsidR="00D60A68">
        <w:t>Effectieve communicatie</w:t>
      </w:r>
    </w:p>
    <w:bookmarkEnd w:id="0"/>
    <w:bookmarkEnd w:id="1"/>
    <w:p w:rsidR="00631F01" w:rsidP="00E54FB6" w:rsidRDefault="00631F01" w14:paraId="223A15E3" w14:textId="0FB22B26">
      <w:pPr>
        <w:pStyle w:val="Tussenkop2eniveauIKNL"/>
      </w:pPr>
      <w:r>
        <w:t>Algeme</w:t>
      </w:r>
      <w:r w:rsidRPr="00631F01">
        <w:t>n</w:t>
      </w:r>
      <w:r>
        <w:t>e</w:t>
      </w:r>
      <w:r w:rsidRPr="00631F01">
        <w:t xml:space="preserve"> leerdoel</w:t>
      </w:r>
      <w:r>
        <w:t xml:space="preserve">en workshop </w:t>
      </w:r>
    </w:p>
    <w:p w:rsidRPr="00631F01" w:rsidR="00B959E7" w:rsidP="00B959E7" w:rsidRDefault="00B959E7" w14:paraId="72534A28" w14:textId="1026531E">
      <w:pPr>
        <w:pStyle w:val="BasistekstIKNL"/>
      </w:pPr>
      <w:r>
        <w:t xml:space="preserve">De deelnemer is in staat </w:t>
      </w:r>
    </w:p>
    <w:p w:rsidRPr="00631F01" w:rsidR="00631F01" w:rsidP="00E54FB6" w:rsidRDefault="00631F01" w14:paraId="223A15E4" w14:textId="33105800">
      <w:pPr>
        <w:pStyle w:val="Opsommingteken2eniveauIKNL"/>
      </w:pPr>
      <w:r>
        <w:t xml:space="preserve">complexe gesprekken te beoordelen op de aspecten van </w:t>
      </w:r>
      <w:r w:rsidR="00D60A68">
        <w:t>Effectieve communicatie</w:t>
      </w:r>
      <w:r>
        <w:t xml:space="preserve"> zoals geformuleerd in het Kwaliteitskader palliatieve zorg Nederland (</w:t>
      </w:r>
      <w:r w:rsidR="0011505C">
        <w:t>IKNL-</w:t>
      </w:r>
      <w:proofErr w:type="spellStart"/>
      <w:r w:rsidR="0011505C">
        <w:t>Palliactief</w:t>
      </w:r>
      <w:proofErr w:type="spellEnd"/>
      <w:r w:rsidR="0011505C">
        <w:t xml:space="preserve"> </w:t>
      </w:r>
      <w:r>
        <w:t xml:space="preserve">2017). </w:t>
      </w:r>
    </w:p>
    <w:p w:rsidRPr="00631F01" w:rsidR="00631F01" w:rsidP="00E54FB6" w:rsidRDefault="00631F01" w14:paraId="223A15E5" w14:textId="25BBAF39">
      <w:pPr>
        <w:pStyle w:val="Opsommingteken2eniveauIKNL"/>
      </w:pPr>
      <w:r>
        <w:t xml:space="preserve">communicatieve vaardigheden die </w:t>
      </w:r>
      <w:r w:rsidR="00D60A68">
        <w:t>Effectieve communicatie</w:t>
      </w:r>
      <w:r>
        <w:t xml:space="preserve"> </w:t>
      </w:r>
      <w:r w:rsidR="006522E6">
        <w:t xml:space="preserve">bewerkstelligen </w:t>
      </w:r>
      <w:r>
        <w:t xml:space="preserve">te verduidelijken </w:t>
      </w:r>
      <w:r w:rsidR="00524091">
        <w:t xml:space="preserve">naar zijn eigen vaardigheden en attitude </w:t>
      </w:r>
      <w:r w:rsidR="00EB7A2D">
        <w:t xml:space="preserve">vanuit de </w:t>
      </w:r>
      <w:r>
        <w:t>verkregen feedback en handvatten uit de workshop.</w:t>
      </w:r>
    </w:p>
    <w:p w:rsidRPr="00631F01" w:rsidR="00631F01" w:rsidP="00E54FB6" w:rsidRDefault="00631F01" w14:paraId="223A15E6" w14:textId="5C3B167A">
      <w:pPr>
        <w:pStyle w:val="Opsommingteken2eniveauIKNL"/>
      </w:pPr>
      <w:r>
        <w:t xml:space="preserve">na afloop </w:t>
      </w:r>
      <w:r w:rsidR="00D60A68">
        <w:t>Effectieve communicatie</w:t>
      </w:r>
      <w:r w:rsidR="008E12AA">
        <w:t xml:space="preserve"> toe te passen </w:t>
      </w:r>
      <w:r w:rsidR="00516915">
        <w:t>in</w:t>
      </w:r>
      <w:r w:rsidR="007B0A61">
        <w:t xml:space="preserve"> de </w:t>
      </w:r>
      <w:r w:rsidR="00A80E03">
        <w:t>praktijk</w:t>
      </w:r>
      <w:r>
        <w:t>.</w:t>
      </w:r>
    </w:p>
    <w:p w:rsidRPr="0069598D" w:rsidR="00A23663" w:rsidP="00A23663" w:rsidRDefault="00A23663" w14:paraId="4754E7A4" w14:textId="77777777">
      <w:pPr>
        <w:pStyle w:val="Kop2zondernummerIKNL"/>
      </w:pPr>
      <w:r>
        <w:t xml:space="preserve">Onderdeel (Actief) </w:t>
      </w:r>
      <w:r w:rsidRPr="0069598D">
        <w:t>Luisteren</w:t>
      </w:r>
    </w:p>
    <w:p w:rsidR="00A23663" w:rsidP="00A23663" w:rsidRDefault="00A23663" w14:paraId="1F474B4F" w14:textId="321E07FD">
      <w:pPr>
        <w:pStyle w:val="BasistekstIKNL"/>
      </w:pPr>
      <w:r w:rsidRPr="00631F01">
        <w:t>L</w:t>
      </w:r>
      <w:r>
        <w:t>eerdoelen met betrekking tot (Actief) Luisteren en Stiltes:</w:t>
      </w:r>
    </w:p>
    <w:p w:rsidR="00A23663" w:rsidP="00A23663" w:rsidRDefault="00A23663" w14:paraId="0D20C92E" w14:textId="77777777">
      <w:r>
        <w:t>De deelnemer kan</w:t>
      </w:r>
    </w:p>
    <w:p w:rsidR="00A23663" w:rsidP="00A23663" w:rsidRDefault="00A23663" w14:paraId="3DD29505" w14:textId="44C34AC3">
      <w:pPr>
        <w:pStyle w:val="Opsommingteken2eniveauIKNL"/>
      </w:pPr>
      <w:r>
        <w:t xml:space="preserve">de aangedragen casus analyseren op </w:t>
      </w:r>
      <w:r w:rsidR="005467EF">
        <w:t xml:space="preserve">effectieve </w:t>
      </w:r>
      <w:r>
        <w:t>communicatieve vaardigheden</w:t>
      </w:r>
      <w:r w:rsidR="00532A6F">
        <w:t>,</w:t>
      </w:r>
      <w:r>
        <w:t xml:space="preserve"> </w:t>
      </w:r>
      <w:r w:rsidR="005467EF">
        <w:t>namelijk op het a</w:t>
      </w:r>
      <w:r>
        <w:t xml:space="preserve">ctief en reactief luisteren, </w:t>
      </w:r>
      <w:r w:rsidR="005467EF">
        <w:t xml:space="preserve">de </w:t>
      </w:r>
      <w:r>
        <w:t>wijze van vragen stellen, en momenten van stiltes en dit bespreken in groepsverband.</w:t>
      </w:r>
    </w:p>
    <w:p w:rsidRPr="00264D90" w:rsidR="00A23663" w:rsidP="00A23663" w:rsidRDefault="00A23663" w14:paraId="52ABBA34" w14:textId="77777777">
      <w:pPr>
        <w:pStyle w:val="Opsommingteken2eniveauIKNL"/>
      </w:pPr>
      <w:r>
        <w:t>aangeven hoe hij/zij handelt bij luisteren en stiltes tijdens een complex gesprek met een patiënt (en naaste) en zijn/haar leerpunten benoemen.</w:t>
      </w:r>
    </w:p>
    <w:p w:rsidRPr="006B55B4" w:rsidR="00A23663" w:rsidP="00A23663" w:rsidRDefault="00A23663" w14:paraId="2113517B" w14:textId="77777777">
      <w:pPr>
        <w:pStyle w:val="Kop2zondernummerIKNL"/>
      </w:pPr>
      <w:r w:rsidRPr="006B55B4">
        <w:t>Programma</w:t>
      </w:r>
      <w:r w:rsidRPr="006B55B4">
        <w:tab/>
      </w:r>
      <w:r w:rsidRPr="006B55B4">
        <w:t>totaal 60 minuten</w:t>
      </w:r>
      <w:r>
        <w:tab/>
      </w:r>
      <w:r>
        <w:t>geen acteur</w:t>
      </w:r>
    </w:p>
    <w:p w:rsidR="00A23663" w:rsidP="00A23663" w:rsidRDefault="00A23663" w14:paraId="7D29A76F" w14:textId="77777777">
      <w:pPr>
        <w:pStyle w:val="BasistekstvetIKNL"/>
      </w:pPr>
      <w:r>
        <w:t xml:space="preserve">  </w:t>
      </w:r>
      <w:r w:rsidRPr="001E5527">
        <w:t>5 minuten</w:t>
      </w:r>
      <w:r>
        <w:tab/>
      </w:r>
      <w:r>
        <w:t xml:space="preserve">Inleiding </w:t>
      </w:r>
    </w:p>
    <w:p w:rsidRPr="00A33B11" w:rsidR="00A23663" w:rsidP="00A23663" w:rsidRDefault="00A23663" w14:paraId="42093FAA" w14:textId="77777777">
      <w:pPr>
        <w:pStyle w:val="BasistekstvetIKNL"/>
        <w:numPr>
          <w:ilvl w:val="0"/>
          <w:numId w:val="9"/>
        </w:numPr>
        <w:ind w:left="1644" w:hanging="170"/>
        <w:rPr>
          <w:b w:val="0"/>
        </w:rPr>
      </w:pPr>
      <w:r>
        <w:rPr>
          <w:b w:val="0"/>
        </w:rPr>
        <w:t xml:space="preserve">Workshop </w:t>
      </w:r>
      <w:r w:rsidRPr="00A33B11">
        <w:rPr>
          <w:b w:val="0"/>
        </w:rPr>
        <w:t>bestaat uit drie onderdelen: (Actief) Luisteren, Stiltes en Empathie</w:t>
      </w:r>
    </w:p>
    <w:p w:rsidR="00A23663" w:rsidP="00A23663" w:rsidRDefault="00A23663" w14:paraId="77DC3DC9" w14:textId="77777777">
      <w:pPr>
        <w:pStyle w:val="BasistekstIKNL"/>
        <w:numPr>
          <w:ilvl w:val="0"/>
          <w:numId w:val="9"/>
        </w:numPr>
        <w:ind w:left="1644" w:hanging="170"/>
      </w:pPr>
      <w:r>
        <w:t>Programma en verwachtingen deelnemer (inbreng leerpunten)</w:t>
      </w:r>
    </w:p>
    <w:p w:rsidR="00A23663" w:rsidP="00A23663" w:rsidRDefault="00A23663" w14:paraId="573B50D6" w14:textId="77777777">
      <w:pPr>
        <w:pStyle w:val="BasistekstIKNL"/>
        <w:numPr>
          <w:ilvl w:val="0"/>
          <w:numId w:val="9"/>
        </w:numPr>
        <w:ind w:left="1644" w:hanging="170"/>
      </w:pPr>
      <w:r>
        <w:t>Kent iedereen elkaar? Anders korte namenronde</w:t>
      </w:r>
    </w:p>
    <w:p w:rsidR="00A23663" w:rsidP="00A23663" w:rsidRDefault="00A23663" w14:paraId="199915A9" w14:textId="07F6B7BC">
      <w:pPr>
        <w:pStyle w:val="BasistekstIKNL"/>
        <w:spacing w:before="60"/>
      </w:pPr>
      <w:r>
        <w:rPr>
          <w:b/>
        </w:rPr>
        <w:t xml:space="preserve">  5</w:t>
      </w:r>
      <w:r w:rsidRPr="001E5527">
        <w:rPr>
          <w:b/>
        </w:rPr>
        <w:t xml:space="preserve"> minuten</w:t>
      </w:r>
      <w:r>
        <w:tab/>
      </w:r>
      <w:r w:rsidRPr="004B15E1">
        <w:rPr>
          <w:b/>
        </w:rPr>
        <w:t xml:space="preserve">Bespreken </w:t>
      </w:r>
      <w:r w:rsidR="00D60A68">
        <w:rPr>
          <w:b/>
        </w:rPr>
        <w:t>Effectieve communicatie</w:t>
      </w:r>
      <w:r w:rsidRPr="007F7A55">
        <w:rPr>
          <w:b/>
        </w:rPr>
        <w:t xml:space="preserve"> </w:t>
      </w:r>
      <w:r>
        <w:rPr>
          <w:b/>
        </w:rPr>
        <w:t xml:space="preserve">vanuit </w:t>
      </w:r>
      <w:r w:rsidRPr="007F7A55">
        <w:rPr>
          <w:b/>
        </w:rPr>
        <w:t xml:space="preserve">Kwaliteitskader palliatieve zorg </w:t>
      </w:r>
      <w:r>
        <w:rPr>
          <w:b/>
        </w:rPr>
        <w:t>Nederland</w:t>
      </w:r>
    </w:p>
    <w:p w:rsidR="00A23663" w:rsidP="00A23663" w:rsidRDefault="00532A6F" w14:paraId="20E0A7CC" w14:textId="712E60CB">
      <w:pPr>
        <w:pStyle w:val="BasistekstIKNL"/>
        <w:numPr>
          <w:ilvl w:val="0"/>
          <w:numId w:val="10"/>
        </w:numPr>
        <w:ind w:left="1644" w:hanging="170"/>
      </w:pPr>
      <w:r>
        <w:t>B</w:t>
      </w:r>
      <w:r w:rsidR="00A23663">
        <w:t xml:space="preserve">egripsomschrijving en kenmerken </w:t>
      </w:r>
      <w:r w:rsidR="00D60A68">
        <w:t>Effectieve communicatie</w:t>
      </w:r>
      <w:r w:rsidR="00A23663">
        <w:t xml:space="preserve"> volgens Kwaliteitskader PZ</w:t>
      </w:r>
    </w:p>
    <w:p w:rsidR="00A23663" w:rsidP="00A23663" w:rsidRDefault="00A23663" w14:paraId="659207D0" w14:textId="77777777">
      <w:pPr>
        <w:pStyle w:val="Kop2zondernummerIKNL"/>
      </w:pPr>
      <w:r>
        <w:t xml:space="preserve"> (Actief) Luisteren</w:t>
      </w:r>
    </w:p>
    <w:p w:rsidRPr="004B15E1" w:rsidR="00A23663" w:rsidP="098F83E6" w:rsidRDefault="00A23663" w14:paraId="2E429413" w14:textId="2B9D962D">
      <w:pPr>
        <w:pStyle w:val="BasistekstIKNL"/>
        <w:rPr>
          <w:b/>
          <w:bCs/>
        </w:rPr>
      </w:pPr>
      <w:r w:rsidRPr="098F83E6">
        <w:rPr>
          <w:b/>
          <w:bCs/>
        </w:rPr>
        <w:t>10 minuten</w:t>
      </w:r>
      <w:r>
        <w:tab/>
      </w:r>
      <w:r w:rsidRPr="098F83E6">
        <w:rPr>
          <w:b/>
          <w:bCs/>
        </w:rPr>
        <w:t>Bespreken Calgary Cambridge structuur model met reflectievraag over het model.</w:t>
      </w:r>
    </w:p>
    <w:p w:rsidR="00A23663" w:rsidP="098F83E6" w:rsidRDefault="00A23663" w14:paraId="4B376AC1" w14:textId="6BD1B539">
      <w:pPr>
        <w:pStyle w:val="BasistekstIKNL"/>
        <w:spacing w:before="60"/>
        <w:rPr>
          <w:b w:val="1"/>
          <w:bCs w:val="1"/>
          <w:highlight w:val="yellow"/>
        </w:rPr>
      </w:pPr>
      <w:r w:rsidRPr="79C9AF70" w:rsidR="00A23663">
        <w:rPr>
          <w:b w:val="1"/>
          <w:bCs w:val="1"/>
        </w:rPr>
        <w:t>20 minuten</w:t>
      </w:r>
      <w:r>
        <w:tab/>
      </w:r>
      <w:r w:rsidRPr="79C9AF70" w:rsidR="00A23663">
        <w:rPr>
          <w:b w:val="1"/>
          <w:bCs w:val="1"/>
          <w:highlight w:val="yellow"/>
        </w:rPr>
        <w:t>Vertonen filmfragment vervolgens groepsgesprek</w:t>
      </w:r>
      <w:r w:rsidRPr="79C9AF70" w:rsidR="5924081D">
        <w:rPr>
          <w:b w:val="1"/>
          <w:bCs w:val="1"/>
          <w:highlight w:val="yellow"/>
        </w:rPr>
        <w:t xml:space="preserve"> (</w:t>
      </w:r>
      <w:r w:rsidRPr="79C9AF70" w:rsidR="5924081D">
        <w:rPr>
          <w:b w:val="1"/>
          <w:bCs w:val="1"/>
          <w:highlight w:val="yellow"/>
        </w:rPr>
        <w:t>vervalt_filmfragment</w:t>
      </w:r>
      <w:r w:rsidRPr="79C9AF70" w:rsidR="5924081D">
        <w:rPr>
          <w:b w:val="1"/>
          <w:bCs w:val="1"/>
          <w:highlight w:val="yellow"/>
        </w:rPr>
        <w:t xml:space="preserve"> bestaat niet meer)</w:t>
      </w:r>
      <w:r w:rsidRPr="79C9AF70" w:rsidR="26CB2CBC">
        <w:rPr>
          <w:b w:val="1"/>
          <w:bCs w:val="1"/>
          <w:highlight w:val="yellow"/>
        </w:rPr>
        <w:t xml:space="preserve"> EIGEN CASUS INBRENGEN</w:t>
      </w:r>
    </w:p>
    <w:p w:rsidR="00A23663" w:rsidP="00A23663" w:rsidRDefault="00A23663" w14:paraId="28073D64" w14:textId="2E911885">
      <w:pPr>
        <w:pStyle w:val="BasistekstIKNL"/>
        <w:ind w:left="1417" w:hanging="1077"/>
      </w:pPr>
      <w:r>
        <w:t xml:space="preserve"> 5 min</w:t>
      </w:r>
      <w:r>
        <w:tab/>
      </w:r>
      <w:r>
        <w:tab/>
      </w:r>
      <w:r>
        <w:t xml:space="preserve">Inleiden met observatievraag: Wat valt je op bij dit filmfragment? </w:t>
      </w:r>
    </w:p>
    <w:p w:rsidR="00A23663" w:rsidP="00A23663" w:rsidRDefault="3EB118EA" w14:paraId="38CADF8C" w14:textId="14426BD7">
      <w:pPr>
        <w:pStyle w:val="BasistekstIKNL"/>
        <w:ind w:left="1049" w:firstLine="369"/>
      </w:pPr>
      <w:r>
        <w:t>Yvonne met gezin op de poli gesprek met arts: minuut 0 - 3.22 (of tot einde fragment: 5.57 min)</w:t>
      </w:r>
    </w:p>
    <w:p w:rsidR="00A23663" w:rsidP="00A23663" w:rsidRDefault="00A23663" w14:paraId="59EEDCDE" w14:textId="2CC095AF">
      <w:pPr>
        <w:pStyle w:val="BasistekstIKNL"/>
        <w:ind w:left="1417" w:hanging="1077"/>
      </w:pPr>
      <w:r>
        <w:t>15 min</w:t>
      </w:r>
      <w:r>
        <w:tab/>
      </w:r>
      <w:r>
        <w:tab/>
      </w:r>
      <w:r>
        <w:t>Nabespreken op: Hoe ervaar je dit gesprek? Wat doet het met je? Hoe maak jij contact tijdens een moeilijk gesprek?</w:t>
      </w:r>
    </w:p>
    <w:p w:rsidR="00A23663" w:rsidP="00A23663" w:rsidRDefault="00A23663" w14:paraId="3B9C16C7" w14:textId="77777777">
      <w:pPr>
        <w:pStyle w:val="BasistekstIKNL"/>
        <w:spacing w:before="60"/>
        <w:ind w:left="1423" w:hanging="1423"/>
      </w:pPr>
      <w:r w:rsidRPr="00BF549A">
        <w:rPr>
          <w:b/>
        </w:rPr>
        <w:t>2</w:t>
      </w:r>
      <w:r>
        <w:rPr>
          <w:b/>
        </w:rPr>
        <w:t>5</w:t>
      </w:r>
      <w:r w:rsidRPr="00BF549A">
        <w:rPr>
          <w:b/>
        </w:rPr>
        <w:t xml:space="preserve"> minuten</w:t>
      </w:r>
      <w:r>
        <w:t xml:space="preserve"> </w:t>
      </w:r>
      <w:r>
        <w:tab/>
      </w:r>
      <w:r w:rsidRPr="007F43E3">
        <w:rPr>
          <w:b/>
        </w:rPr>
        <w:t xml:space="preserve">Bespreken het vervolggesprek </w:t>
      </w:r>
      <w:r>
        <w:rPr>
          <w:b/>
        </w:rPr>
        <w:t xml:space="preserve">van </w:t>
      </w:r>
      <w:r w:rsidRPr="007F43E3">
        <w:rPr>
          <w:b/>
        </w:rPr>
        <w:t>Yvonne</w:t>
      </w:r>
    </w:p>
    <w:p w:rsidR="00A23663" w:rsidP="00A23663" w:rsidRDefault="00A23663" w14:paraId="6E2299DF" w14:textId="77777777">
      <w:pPr>
        <w:pStyle w:val="BasistekstIKNL"/>
        <w:numPr>
          <w:ilvl w:val="0"/>
          <w:numId w:val="27"/>
        </w:numPr>
        <w:ind w:left="1644" w:hanging="170"/>
      </w:pPr>
      <w:r>
        <w:t>In subgroepen: Hoe zou je dit gesprek vervolgen? Hoe zou je dit aanpakken? Hoe maak je contact met de kinderen en partner?</w:t>
      </w:r>
    </w:p>
    <w:p w:rsidR="00A23663" w:rsidP="00A23663" w:rsidRDefault="00A23663" w14:paraId="4075E816" w14:textId="77777777">
      <w:pPr>
        <w:pStyle w:val="BasistekstIKNL"/>
        <w:numPr>
          <w:ilvl w:val="0"/>
          <w:numId w:val="27"/>
        </w:numPr>
        <w:ind w:left="1644" w:hanging="170"/>
      </w:pPr>
      <w:r>
        <w:t>Kernpunten met gehele groep bespreken.</w:t>
      </w:r>
    </w:p>
    <w:p w:rsidR="007F43E3" w:rsidP="007F43E3" w:rsidRDefault="007F43E3" w14:paraId="6DA4FDC2" w14:textId="20E60B89">
      <w:pPr>
        <w:pStyle w:val="BasistekstIKNL"/>
        <w:numPr>
          <w:ilvl w:val="0"/>
          <w:numId w:val="27"/>
        </w:numPr>
        <w:ind w:left="1644" w:hanging="170"/>
      </w:pPr>
      <w:bookmarkStart w:name="_Hlk530660496" w:id="2"/>
      <w:r>
        <w:t>Vertellen het daadwerkelijk verhaal van Yvonne afloop van haar bezoek op de poli</w:t>
      </w:r>
      <w:bookmarkEnd w:id="2"/>
      <w:r w:rsidR="00A23663">
        <w:t>.</w:t>
      </w:r>
    </w:p>
    <w:p w:rsidR="00A448EA" w:rsidP="009B2EDC" w:rsidRDefault="00B96D79" w14:paraId="06342792" w14:textId="71BD7031">
      <w:pPr>
        <w:pStyle w:val="Kop2zondernummerIKNL"/>
      </w:pPr>
      <w:r>
        <w:t>Stiltes</w:t>
      </w:r>
      <w:r>
        <w:tab/>
      </w:r>
    </w:p>
    <w:p w:rsidRPr="00A448EA" w:rsidR="00B96D79" w:rsidP="00B96D79" w:rsidRDefault="00A448EA" w14:paraId="5C6D0D07" w14:textId="3D8235EA">
      <w:pPr>
        <w:spacing w:before="120" w:after="120"/>
        <w:rPr>
          <w:b/>
        </w:rPr>
      </w:pPr>
      <w:r w:rsidRPr="00A448EA">
        <w:t xml:space="preserve">Leerdoelen zie </w:t>
      </w:r>
      <w:r w:rsidR="009D0022">
        <w:t>bij onderdeel Luisteren</w:t>
      </w:r>
      <w:r w:rsidRPr="00A448EA" w:rsidR="00B96D79">
        <w:rPr>
          <w:b/>
        </w:rPr>
        <w:tab/>
      </w:r>
    </w:p>
    <w:p w:rsidRPr="00FE1DE2" w:rsidR="00A448EA" w:rsidP="00A56BB7" w:rsidRDefault="00A448EA" w14:paraId="7B8CB312" w14:textId="702BDFBA">
      <w:pPr>
        <w:pStyle w:val="Kop2zondernummerIKNL"/>
      </w:pPr>
      <w:r w:rsidRPr="00FE1DE2">
        <w:t>Programma</w:t>
      </w:r>
      <w:r>
        <w:tab/>
      </w:r>
      <w:r w:rsidRPr="00FE1DE2">
        <w:t>totaal 60 minuten</w:t>
      </w:r>
      <w:r>
        <w:tab/>
      </w:r>
      <w:r>
        <w:t>met een</w:t>
      </w:r>
      <w:r w:rsidR="00743DC0">
        <w:t xml:space="preserve"> of twee</w:t>
      </w:r>
      <w:r>
        <w:t xml:space="preserve"> acteur(s) bij rollenspel</w:t>
      </w:r>
    </w:p>
    <w:p w:rsidR="00242C0A" w:rsidP="00141663" w:rsidRDefault="00B96D79" w14:paraId="223A1601" w14:textId="67C1404A">
      <w:pPr>
        <w:pStyle w:val="BasistekstIKNL"/>
        <w:spacing w:before="60"/>
      </w:pPr>
      <w:r w:rsidRPr="79C9AF70" w:rsidR="00B96D79">
        <w:rPr>
          <w:b w:val="1"/>
          <w:bCs w:val="1"/>
        </w:rPr>
        <w:t>20</w:t>
      </w:r>
      <w:r w:rsidRPr="79C9AF70" w:rsidR="00242C0A">
        <w:rPr>
          <w:b w:val="1"/>
          <w:bCs w:val="1"/>
        </w:rPr>
        <w:t xml:space="preserve"> </w:t>
      </w:r>
      <w:r w:rsidRPr="79C9AF70" w:rsidR="00242C0A">
        <w:rPr>
          <w:b w:val="1"/>
          <w:bCs w:val="1"/>
        </w:rPr>
        <w:t>minuten</w:t>
      </w:r>
      <w:r>
        <w:tab/>
      </w:r>
      <w:r w:rsidRPr="79C9AF70" w:rsidR="00242C0A">
        <w:rPr>
          <w:b w:val="1"/>
          <w:bCs w:val="1"/>
        </w:rPr>
        <w:t>Groepsgesprek</w:t>
      </w:r>
      <w:r w:rsidRPr="79C9AF70" w:rsidR="00242C0A">
        <w:rPr>
          <w:b w:val="1"/>
          <w:bCs w:val="1"/>
        </w:rPr>
        <w:t xml:space="preserve"> </w:t>
      </w:r>
      <w:r w:rsidRPr="79C9AF70" w:rsidR="008E2F78">
        <w:rPr>
          <w:b w:val="1"/>
          <w:bCs w:val="1"/>
        </w:rPr>
        <w:t xml:space="preserve">n.a.v. </w:t>
      </w:r>
      <w:r w:rsidRPr="79C9AF70" w:rsidR="00242C0A">
        <w:rPr>
          <w:b w:val="1"/>
          <w:bCs w:val="1"/>
        </w:rPr>
        <w:t>reflectievraag</w:t>
      </w:r>
      <w:r w:rsidR="00242C0A">
        <w:rPr/>
        <w:t xml:space="preserve">: </w:t>
      </w:r>
      <w:r w:rsidR="00A22548">
        <w:rPr/>
        <w:t xml:space="preserve">Stiltes, </w:t>
      </w:r>
      <w:r w:rsidR="00242C0A">
        <w:rPr/>
        <w:t>omgaan met stiltes</w:t>
      </w:r>
      <w:r w:rsidR="00666BB3">
        <w:rPr/>
        <w:t xml:space="preserve"> en functie v</w:t>
      </w:r>
      <w:r w:rsidR="00CB47F8">
        <w:rPr/>
        <w:t>an</w:t>
      </w:r>
      <w:r w:rsidR="00666BB3">
        <w:rPr/>
        <w:t xml:space="preserve"> stiltes</w:t>
      </w:r>
      <w:r w:rsidR="00242C0A">
        <w:rPr/>
        <w:t xml:space="preserve">  </w:t>
      </w:r>
    </w:p>
    <w:p w:rsidR="00666BB3" w:rsidP="00A56BB7" w:rsidRDefault="008E2F78" w14:paraId="223A1602" w14:textId="73AFA129">
      <w:pPr>
        <w:pStyle w:val="BasistekstIKNL"/>
        <w:numPr>
          <w:ilvl w:val="0"/>
          <w:numId w:val="11"/>
        </w:numPr>
        <w:ind w:left="1644" w:hanging="170"/>
        <w:rPr/>
      </w:pPr>
      <w:r w:rsidR="008E2F78">
        <w:rPr/>
        <w:t>Inventarisatie</w:t>
      </w:r>
      <w:r w:rsidR="000D4618">
        <w:rPr/>
        <w:t xml:space="preserve"> antwoorden </w:t>
      </w:r>
      <w:r w:rsidR="00A56BB7">
        <w:rPr/>
        <w:t>reflectie</w:t>
      </w:r>
      <w:r w:rsidR="000D4618">
        <w:rPr/>
        <w:t>vraag</w:t>
      </w:r>
      <w:r w:rsidR="00FE1DE2">
        <w:rPr/>
        <w:t xml:space="preserve"> </w:t>
      </w:r>
      <w:r w:rsidR="008E2F78">
        <w:rPr/>
        <w:t xml:space="preserve">bespreken </w:t>
      </w:r>
      <w:r w:rsidR="00FE1DE2">
        <w:rPr/>
        <w:t xml:space="preserve">op </w:t>
      </w:r>
      <w:r w:rsidR="008E2F78">
        <w:rPr/>
        <w:t xml:space="preserve">waar liggen </w:t>
      </w:r>
      <w:r w:rsidR="000F303F">
        <w:rPr/>
        <w:t xml:space="preserve">de </w:t>
      </w:r>
      <w:r w:rsidR="008E2F78">
        <w:rPr/>
        <w:t>moeilijkheden?</w:t>
      </w:r>
    </w:p>
    <w:p w:rsidR="002A221D" w:rsidP="00A56BB7" w:rsidRDefault="00B62D49" w14:paraId="061F8B79" w14:textId="7F9919CA">
      <w:pPr>
        <w:pStyle w:val="BasistekstIKNL"/>
        <w:numPr>
          <w:ilvl w:val="0"/>
          <w:numId w:val="11"/>
        </w:numPr>
        <w:ind w:left="1644" w:hanging="170"/>
        <w:rPr/>
      </w:pPr>
      <w:r w:rsidR="00666BB3">
        <w:rPr/>
        <w:t>Effect van stiltes</w:t>
      </w:r>
      <w:r w:rsidR="00A23663">
        <w:rPr/>
        <w:t>, w</w:t>
      </w:r>
      <w:r w:rsidR="00666BB3">
        <w:rPr/>
        <w:t>at levert het op?</w:t>
      </w:r>
    </w:p>
    <w:p w:rsidR="002A221D" w:rsidP="00A56BB7" w:rsidRDefault="00B62D49" w14:paraId="223A1605" w14:textId="1CB1C792">
      <w:pPr>
        <w:pStyle w:val="BasistekstIKNL"/>
        <w:numPr>
          <w:ilvl w:val="0"/>
          <w:numId w:val="11"/>
        </w:numPr>
        <w:ind w:left="1644" w:hanging="170"/>
        <w:rPr/>
      </w:pPr>
      <w:r w:rsidR="00B62D49">
        <w:rPr/>
        <w:t xml:space="preserve">Non-verbaal gedrag </w:t>
      </w:r>
      <w:r w:rsidR="00A56BB7">
        <w:rPr/>
        <w:t xml:space="preserve">tijdens </w:t>
      </w:r>
      <w:r w:rsidR="00B62D49">
        <w:rPr/>
        <w:t>stiltes</w:t>
      </w:r>
      <w:r w:rsidR="00A56BB7">
        <w:rPr/>
        <w:t>:</w:t>
      </w:r>
      <w:r w:rsidR="00B62D49">
        <w:rPr/>
        <w:t xml:space="preserve"> </w:t>
      </w:r>
      <w:r w:rsidR="005603ED">
        <w:rPr/>
        <w:t>Hoe</w:t>
      </w:r>
      <w:r w:rsidR="00A56BB7">
        <w:rPr/>
        <w:t xml:space="preserve"> doe je dit</w:t>
      </w:r>
      <w:r w:rsidR="00B62D49">
        <w:rPr/>
        <w:t>?</w:t>
      </w:r>
      <w:r w:rsidR="00A56BB7">
        <w:rPr/>
        <w:t xml:space="preserve"> Wat ligt je goed en wat minder?</w:t>
      </w:r>
    </w:p>
    <w:p w:rsidR="00B96D79" w:rsidP="098F83E6" w:rsidRDefault="00A448EA" w14:paraId="06FEA21E" w14:textId="6E53CD50">
      <w:pPr>
        <w:pStyle w:val="BasistekstIKNL"/>
        <w:spacing w:before="60"/>
        <w:rPr>
          <w:b/>
          <w:bCs/>
        </w:rPr>
      </w:pPr>
      <w:r w:rsidRPr="098F83E6">
        <w:rPr>
          <w:b/>
          <w:bCs/>
        </w:rPr>
        <w:t>40</w:t>
      </w:r>
      <w:r w:rsidRPr="098F83E6" w:rsidR="00B96D79">
        <w:rPr>
          <w:b/>
          <w:bCs/>
        </w:rPr>
        <w:t xml:space="preserve"> minuten</w:t>
      </w:r>
      <w:r>
        <w:tab/>
      </w:r>
      <w:r w:rsidRPr="098F83E6">
        <w:rPr>
          <w:b/>
          <w:bCs/>
        </w:rPr>
        <w:t>R</w:t>
      </w:r>
      <w:r w:rsidRPr="098F83E6" w:rsidR="00B96D79">
        <w:rPr>
          <w:b/>
          <w:bCs/>
        </w:rPr>
        <w:t>ollenspel spelen n.a.v. reflectievraag</w:t>
      </w:r>
      <w:r w:rsidRPr="098F83E6" w:rsidR="4F01B008">
        <w:rPr>
          <w:b/>
          <w:bCs/>
        </w:rPr>
        <w:t>,</w:t>
      </w:r>
      <w:r w:rsidRPr="098F83E6" w:rsidR="000F303F">
        <w:rPr>
          <w:b/>
          <w:bCs/>
        </w:rPr>
        <w:t xml:space="preserve"> casus </w:t>
      </w:r>
      <w:r w:rsidRPr="098F83E6" w:rsidR="002323E9">
        <w:rPr>
          <w:b/>
          <w:bCs/>
        </w:rPr>
        <w:t xml:space="preserve">van </w:t>
      </w:r>
      <w:r w:rsidRPr="098F83E6" w:rsidR="000F303F">
        <w:rPr>
          <w:b/>
          <w:bCs/>
        </w:rPr>
        <w:t xml:space="preserve">deelnemers </w:t>
      </w:r>
      <w:r w:rsidRPr="098F83E6" w:rsidR="002323E9">
        <w:rPr>
          <w:b/>
          <w:bCs/>
        </w:rPr>
        <w:t>en/</w:t>
      </w:r>
      <w:r w:rsidRPr="098F83E6" w:rsidR="000F303F">
        <w:rPr>
          <w:b/>
          <w:bCs/>
        </w:rPr>
        <w:t>of optionele casus</w:t>
      </w:r>
    </w:p>
    <w:p w:rsidR="00743DC0" w:rsidP="00A448EA" w:rsidRDefault="00743DC0" w14:paraId="1386D204" w14:textId="1AEC55EB">
      <w:pPr>
        <w:pStyle w:val="BasistekstIKNL"/>
        <w:ind w:left="340"/>
      </w:pPr>
      <w:r>
        <w:t>5-</w:t>
      </w:r>
      <w:r w:rsidR="00A448EA">
        <w:t>10 min</w:t>
      </w:r>
      <w:r w:rsidR="00A448EA">
        <w:rPr>
          <w:b/>
        </w:rPr>
        <w:tab/>
      </w:r>
      <w:r w:rsidR="002323E9">
        <w:t>voorbereiden en s</w:t>
      </w:r>
      <w:r w:rsidRPr="00743DC0">
        <w:t>pelen</w:t>
      </w:r>
      <w:r>
        <w:rPr>
          <w:b/>
        </w:rPr>
        <w:t xml:space="preserve"> </w:t>
      </w:r>
      <w:r w:rsidRPr="002323E9" w:rsidR="002323E9">
        <w:t>1</w:t>
      </w:r>
      <w:r w:rsidRPr="002323E9" w:rsidR="002323E9">
        <w:rPr>
          <w:vertAlign w:val="superscript"/>
        </w:rPr>
        <w:t>e</w:t>
      </w:r>
      <w:r w:rsidR="002323E9">
        <w:rPr>
          <w:b/>
        </w:rPr>
        <w:t xml:space="preserve"> </w:t>
      </w:r>
      <w:r w:rsidRPr="00A448EA" w:rsidR="00A448EA">
        <w:t>casus</w:t>
      </w:r>
      <w:r>
        <w:t xml:space="preserve"> </w:t>
      </w:r>
      <w:r w:rsidR="00EE0988">
        <w:t>van een deelnemer</w:t>
      </w:r>
    </w:p>
    <w:p w:rsidR="00A448EA" w:rsidP="00A448EA" w:rsidRDefault="00743DC0" w14:paraId="159FA236" w14:textId="743E029D">
      <w:pPr>
        <w:pStyle w:val="BasistekstIKNL"/>
        <w:ind w:left="340"/>
      </w:pPr>
      <w:r>
        <w:t>5-10</w:t>
      </w:r>
      <w:r>
        <w:tab/>
      </w:r>
      <w:r>
        <w:t xml:space="preserve"> min</w:t>
      </w:r>
      <w:r>
        <w:tab/>
      </w:r>
      <w:r w:rsidR="002323E9">
        <w:t xml:space="preserve">voorbereiden en </w:t>
      </w:r>
      <w:r>
        <w:t xml:space="preserve">spelen </w:t>
      </w:r>
      <w:r w:rsidR="00EE0988">
        <w:t>2</w:t>
      </w:r>
      <w:r w:rsidRPr="00EE0988" w:rsidR="00EE0988">
        <w:rPr>
          <w:vertAlign w:val="superscript"/>
        </w:rPr>
        <w:t>e</w:t>
      </w:r>
      <w:r w:rsidR="00EE0988">
        <w:t xml:space="preserve"> casus van een deelnemer</w:t>
      </w:r>
      <w:r w:rsidR="002323E9">
        <w:t xml:space="preserve"> of optionele casus</w:t>
      </w:r>
    </w:p>
    <w:p w:rsidR="00A448EA" w:rsidP="00A448EA" w:rsidRDefault="00A448EA" w14:paraId="4E21E06E" w14:textId="7E7324DE">
      <w:pPr>
        <w:tabs>
          <w:tab w:val="left" w:pos="690"/>
          <w:tab w:val="left" w:pos="1455"/>
          <w:tab w:val="left" w:pos="2145"/>
        </w:tabs>
        <w:ind w:left="340"/>
      </w:pPr>
      <w:r>
        <w:t>2</w:t>
      </w:r>
      <w:r w:rsidR="00EE0988">
        <w:t>0</w:t>
      </w:r>
      <w:r>
        <w:t xml:space="preserve"> min</w:t>
      </w:r>
      <w:r>
        <w:tab/>
      </w:r>
      <w:r>
        <w:t xml:space="preserve">Nabespreken </w:t>
      </w:r>
      <w:r w:rsidR="002323E9">
        <w:t>beide casussen:</w:t>
      </w:r>
    </w:p>
    <w:p w:rsidR="00A448EA" w:rsidP="002323E9" w:rsidRDefault="00A448EA" w14:paraId="04ABB307" w14:textId="0900E57C">
      <w:pPr>
        <w:pStyle w:val="Lijstalinea"/>
        <w:numPr>
          <w:ilvl w:val="0"/>
          <w:numId w:val="15"/>
        </w:numPr>
        <w:tabs>
          <w:tab w:val="left" w:pos="690"/>
          <w:tab w:val="left" w:pos="1455"/>
          <w:tab w:val="left" w:pos="2145"/>
        </w:tabs>
        <w:ind w:left="1644" w:hanging="170"/>
      </w:pPr>
      <w:r>
        <w:t xml:space="preserve">Hoe </w:t>
      </w:r>
      <w:r w:rsidR="00743DC0">
        <w:t>zijn de twee</w:t>
      </w:r>
      <w:r>
        <w:t xml:space="preserve"> gesprek</w:t>
      </w:r>
      <w:r w:rsidR="00743DC0">
        <w:t>ken</w:t>
      </w:r>
      <w:r>
        <w:t xml:space="preserve"> verlopen, vanuit de spelers? </w:t>
      </w:r>
    </w:p>
    <w:p w:rsidR="00A448EA" w:rsidP="002323E9" w:rsidRDefault="00A448EA" w14:paraId="49FFC1EC" w14:textId="4C4F3C6D">
      <w:pPr>
        <w:pStyle w:val="Lijstalinea"/>
        <w:numPr>
          <w:ilvl w:val="0"/>
          <w:numId w:val="15"/>
        </w:numPr>
        <w:tabs>
          <w:tab w:val="left" w:pos="690"/>
          <w:tab w:val="left" w:pos="1455"/>
          <w:tab w:val="left" w:pos="2145"/>
        </w:tabs>
        <w:ind w:left="1644" w:hanging="170"/>
      </w:pPr>
      <w:r>
        <w:t>Wat hebben de observanten gezien?</w:t>
      </w:r>
    </w:p>
    <w:p w:rsidR="00A448EA" w:rsidP="002323E9" w:rsidRDefault="002323E9" w14:paraId="73BF6548" w14:textId="24CF037A">
      <w:pPr>
        <w:pStyle w:val="Lijstalinea"/>
        <w:numPr>
          <w:ilvl w:val="0"/>
          <w:numId w:val="15"/>
        </w:numPr>
        <w:tabs>
          <w:tab w:val="left" w:pos="690"/>
          <w:tab w:val="left" w:pos="1455"/>
          <w:tab w:val="left" w:pos="2145"/>
        </w:tabs>
        <w:ind w:left="1644" w:hanging="170"/>
      </w:pPr>
      <w:r>
        <w:t>A</w:t>
      </w:r>
      <w:r w:rsidR="00743DC0">
        <w:t>fronding</w:t>
      </w:r>
      <w:r>
        <w:t xml:space="preserve"> met w</w:t>
      </w:r>
      <w:r w:rsidR="00A448EA">
        <w:t>elke leerpunten zijn er</w:t>
      </w:r>
      <w:r w:rsidR="00743DC0">
        <w:t xml:space="preserve"> uit te halen</w:t>
      </w:r>
      <w:r w:rsidR="00A448EA">
        <w:t>? Wat haal je voor je zelf er uit?</w:t>
      </w:r>
    </w:p>
    <w:p w:rsidRPr="00232199" w:rsidR="00CB47F8" w:rsidP="00A56BB7" w:rsidRDefault="002323E9" w14:paraId="59C5DC87" w14:textId="1B7461D8">
      <w:pPr>
        <w:pStyle w:val="Kop2zondernummerIKNL"/>
      </w:pPr>
      <w:bookmarkStart w:name="_Hlk524349742" w:id="3"/>
      <w:r>
        <w:t xml:space="preserve">Onderdeel </w:t>
      </w:r>
      <w:r w:rsidRPr="00391243" w:rsidR="00467BEB">
        <w:t>Empathie</w:t>
      </w:r>
    </w:p>
    <w:bookmarkEnd w:id="3"/>
    <w:p w:rsidRPr="00FE1DE2" w:rsidR="00631F01" w:rsidP="00631F01" w:rsidRDefault="00631F01" w14:paraId="223A160B" w14:textId="77777777">
      <w:r w:rsidRPr="00FE1DE2">
        <w:t>Leerdoelen:</w:t>
      </w:r>
    </w:p>
    <w:p w:rsidRPr="00FE1DE2" w:rsidR="00DD5C20" w:rsidP="00631F01" w:rsidRDefault="00DD5C20" w14:paraId="3C4B0AAF" w14:textId="25E5BAA9">
      <w:r w:rsidRPr="00FE1DE2">
        <w:t>De deelnemer kan</w:t>
      </w:r>
    </w:p>
    <w:p w:rsidRPr="00FE1DE2" w:rsidR="00631F01" w:rsidP="00A56BB7" w:rsidRDefault="00DD5C20" w14:paraId="223A160C" w14:textId="64CCF2F1">
      <w:pPr>
        <w:pStyle w:val="Opsommingteken2eniveauIKNL"/>
      </w:pPr>
      <w:r>
        <w:t>e</w:t>
      </w:r>
      <w:r w:rsidR="00631F01">
        <w:t xml:space="preserve">mpathisch vermogen </w:t>
      </w:r>
      <w:r w:rsidR="002D7E4D">
        <w:t>herkennen</w:t>
      </w:r>
      <w:r w:rsidR="00FE1DE2">
        <w:t xml:space="preserve">, </w:t>
      </w:r>
      <w:r w:rsidR="00724A29">
        <w:t xml:space="preserve">de essentie weergeven en </w:t>
      </w:r>
      <w:r w:rsidR="005467EF">
        <w:t xml:space="preserve">het </w:t>
      </w:r>
      <w:r w:rsidR="00724A29">
        <w:t xml:space="preserve">relateren naar </w:t>
      </w:r>
      <w:r w:rsidR="00FE1DE2">
        <w:t>zich</w:t>
      </w:r>
      <w:r w:rsidR="00724A29">
        <w:t>zelf tijdens complexe gesprekken met de patiënt</w:t>
      </w:r>
      <w:r w:rsidR="000823FC">
        <w:t xml:space="preserve"> en naaste.</w:t>
      </w:r>
    </w:p>
    <w:p w:rsidR="002323E9" w:rsidP="00A56BB7" w:rsidRDefault="00DD5C20" w14:paraId="47D3C7E6" w14:textId="77E32577">
      <w:pPr>
        <w:pStyle w:val="Opsommingteken2eniveauIKNL"/>
      </w:pPr>
      <w:r>
        <w:t>h</w:t>
      </w:r>
      <w:r w:rsidR="00631F01">
        <w:t>et CAPTURES model, zes gedragingen die relevant zijn in het contact met de patiënt,</w:t>
      </w:r>
      <w:r w:rsidR="002323E9">
        <w:t xml:space="preserve"> en </w:t>
      </w:r>
      <w:r w:rsidR="005467EF">
        <w:t xml:space="preserve">het </w:t>
      </w:r>
      <w:r w:rsidR="000136F5">
        <w:t xml:space="preserve">EMPATHY </w:t>
      </w:r>
      <w:r w:rsidR="005467EF">
        <w:t>acroniem</w:t>
      </w:r>
      <w:r w:rsidR="002323E9">
        <w:t xml:space="preserve"> </w:t>
      </w:r>
      <w:r w:rsidR="00631F01">
        <w:t>to</w:t>
      </w:r>
      <w:r w:rsidR="001E5527">
        <w:t>epassen op de aangedragen casus</w:t>
      </w:r>
      <w:r w:rsidR="002323E9">
        <w:t>.</w:t>
      </w:r>
    </w:p>
    <w:p w:rsidRPr="00FE1DE2" w:rsidR="00631F01" w:rsidP="00A56BB7" w:rsidRDefault="00631F01" w14:paraId="223A160D" w14:textId="67727D08">
      <w:pPr>
        <w:pStyle w:val="Opsommingteken2eniveauIKNL"/>
      </w:pPr>
      <w:r>
        <w:t xml:space="preserve">reflecteren </w:t>
      </w:r>
      <w:r w:rsidR="000136F5">
        <w:t>op</w:t>
      </w:r>
      <w:r>
        <w:t xml:space="preserve"> het eigen handelen.</w:t>
      </w:r>
    </w:p>
    <w:p w:rsidRPr="00FE1DE2" w:rsidR="00631F01" w:rsidP="00A56BB7" w:rsidRDefault="00631F01" w14:paraId="223A160F" w14:textId="09B1798A">
      <w:pPr>
        <w:pStyle w:val="Kop2zondernummerIKNL"/>
      </w:pPr>
      <w:bookmarkStart w:name="_Hlk524350016" w:id="4"/>
      <w:r w:rsidRPr="00FE1DE2">
        <w:t>Programma</w:t>
      </w:r>
      <w:r w:rsidR="00141663">
        <w:tab/>
      </w:r>
      <w:r w:rsidRPr="00FE1DE2" w:rsidR="006B55B4">
        <w:t>totaal 60 minuten</w:t>
      </w:r>
      <w:r w:rsidR="00F000D0">
        <w:tab/>
      </w:r>
      <w:r w:rsidR="00F000D0">
        <w:t xml:space="preserve">met </w:t>
      </w:r>
      <w:r w:rsidR="00391243">
        <w:t xml:space="preserve">een </w:t>
      </w:r>
      <w:r w:rsidR="00743DC0">
        <w:t xml:space="preserve">of twee </w:t>
      </w:r>
      <w:r w:rsidR="00F000D0">
        <w:t>acteur</w:t>
      </w:r>
      <w:r w:rsidR="00743DC0">
        <w:t>(s)</w:t>
      </w:r>
      <w:r w:rsidR="00391243">
        <w:t xml:space="preserve"> bij rollenspel</w:t>
      </w:r>
    </w:p>
    <w:p w:rsidRPr="002323E9" w:rsidR="00666BB3" w:rsidP="79C9AF70" w:rsidRDefault="001E5527" w14:paraId="223A1610" w14:textId="75B1D177">
      <w:pPr>
        <w:pStyle w:val="BasistekstIKNL"/>
        <w:spacing w:before="60"/>
        <w:rPr>
          <w:b w:val="1"/>
          <w:bCs w:val="1"/>
          <w:highlight w:val="yellow"/>
        </w:rPr>
      </w:pPr>
      <w:bookmarkStart w:name="_Hlk530663513" w:id="5"/>
      <w:bookmarkEnd w:id="4"/>
      <w:r w:rsidRPr="79C9AF70" w:rsidR="001E5527">
        <w:rPr>
          <w:b w:val="1"/>
          <w:bCs w:val="1"/>
        </w:rPr>
        <w:t>20</w:t>
      </w:r>
      <w:r w:rsidRPr="79C9AF70" w:rsidR="00666BB3">
        <w:rPr>
          <w:b w:val="1"/>
          <w:bCs w:val="1"/>
        </w:rPr>
        <w:t xml:space="preserve"> minuten</w:t>
      </w:r>
      <w:r>
        <w:tab/>
      </w:r>
      <w:r w:rsidRPr="79C9AF70" w:rsidR="002323E9">
        <w:rPr>
          <w:b w:val="1"/>
          <w:bCs w:val="1"/>
        </w:rPr>
        <w:t>Vertonen f</w:t>
      </w:r>
      <w:r w:rsidRPr="79C9AF70" w:rsidR="00666BB3">
        <w:rPr>
          <w:b w:val="1"/>
          <w:bCs w:val="1"/>
        </w:rPr>
        <w:t>ilmfragment</w:t>
      </w:r>
      <w:r w:rsidRPr="79C9AF70" w:rsidR="002323E9">
        <w:rPr>
          <w:b w:val="1"/>
          <w:bCs w:val="1"/>
        </w:rPr>
        <w:t xml:space="preserve"> vervolgens groepsgesprek</w:t>
      </w:r>
      <w:r w:rsidRPr="79C9AF70" w:rsidR="491F4BC6">
        <w:rPr>
          <w:b w:val="1"/>
          <w:bCs w:val="1"/>
        </w:rPr>
        <w:t xml:space="preserve"> </w:t>
      </w:r>
      <w:r w:rsidRPr="79C9AF70" w:rsidR="491F4BC6">
        <w:rPr>
          <w:b w:val="1"/>
          <w:bCs w:val="1"/>
          <w:highlight w:val="yellow"/>
        </w:rPr>
        <w:t>(filmfragment bestaat niet meer)</w:t>
      </w:r>
      <w:r w:rsidRPr="79C9AF70" w:rsidR="104949FC">
        <w:rPr>
          <w:b w:val="1"/>
          <w:bCs w:val="1"/>
          <w:highlight w:val="yellow"/>
        </w:rPr>
        <w:t xml:space="preserve"> EIGEN CASUS INBRENGEN</w:t>
      </w:r>
    </w:p>
    <w:p w:rsidRPr="00FE1DE2" w:rsidR="006B6FAC" w:rsidP="79C9AF70" w:rsidRDefault="007F7A55" w14:paraId="20A5E897" w14:textId="3BA83B38">
      <w:pPr>
        <w:pStyle w:val="BasistekstIKNL"/>
        <w:ind w:left="1417"/>
      </w:pPr>
      <w:r w:rsidR="002323E9">
        <w:rPr/>
        <w:t>Ewa</w:t>
      </w:r>
      <w:r w:rsidR="002323E9">
        <w:rPr/>
        <w:t xml:space="preserve">, gesprek met arts in spreekkamer over uitslag en verdere behandeling: </w:t>
      </w:r>
    </w:p>
    <w:p w:rsidRPr="00FE1DE2" w:rsidR="006B6FAC" w:rsidP="79C9AF70" w:rsidRDefault="007F7A55" w14:paraId="223A1612" w14:textId="733F3105">
      <w:pPr>
        <w:pStyle w:val="BasistekstIKNL"/>
        <w:ind w:left="1417"/>
      </w:pPr>
      <w:r w:rsidRPr="00FE1DE2" w:rsidR="00B62D49">
        <w:rPr/>
        <w:t>Nabespreken</w:t>
      </w:r>
      <w:r w:rsidRPr="00FE1DE2" w:rsidR="007F7A55">
        <w:rPr/>
        <w:t xml:space="preserve"> </w:t>
      </w:r>
      <w:r w:rsidR="00391243">
        <w:rPr/>
        <w:t>op</w:t>
      </w:r>
      <w:r w:rsidRPr="00FE1DE2" w:rsidR="007F7A55">
        <w:rPr/>
        <w:t xml:space="preserve">: </w:t>
      </w:r>
    </w:p>
    <w:p w:rsidRPr="00FE1DE2" w:rsidR="006B6FAC" w:rsidP="0029741F" w:rsidRDefault="006B6FAC" w14:paraId="223A1613" w14:textId="543A9767">
      <w:pPr>
        <w:pStyle w:val="BasistekstIKNL"/>
        <w:numPr>
          <w:ilvl w:val="0"/>
          <w:numId w:val="13"/>
        </w:numPr>
        <w:ind w:left="1644" w:hanging="170"/>
      </w:pPr>
      <w:r w:rsidRPr="00FE1DE2">
        <w:t>Wat zie je in dit gesprek?</w:t>
      </w:r>
      <w:r w:rsidR="00A56BB7">
        <w:t xml:space="preserve"> Wat roept het bij je op?</w:t>
      </w:r>
    </w:p>
    <w:p w:rsidRPr="00FE1DE2" w:rsidR="00A21206" w:rsidP="0029741F" w:rsidRDefault="00A21206" w14:paraId="7AF88F02" w14:textId="77777777">
      <w:pPr>
        <w:pStyle w:val="Lijstalinea"/>
        <w:numPr>
          <w:ilvl w:val="0"/>
          <w:numId w:val="12"/>
        </w:numPr>
        <w:ind w:left="1644" w:hanging="170"/>
      </w:pPr>
      <w:r w:rsidRPr="00FE1DE2">
        <w:t>Hoe werden de vragen gesteld? Open – Gesloten, reagerend op wat de patiënt zei?</w:t>
      </w:r>
    </w:p>
    <w:p w:rsidRPr="00FE1DE2" w:rsidR="00A21206" w:rsidP="0029741F" w:rsidRDefault="00A21206" w14:paraId="2105BEBE" w14:textId="2C68ABF5">
      <w:pPr>
        <w:pStyle w:val="BasistekstIKNL"/>
        <w:numPr>
          <w:ilvl w:val="0"/>
          <w:numId w:val="13"/>
        </w:numPr>
        <w:ind w:left="1644" w:hanging="170"/>
      </w:pPr>
      <w:r w:rsidRPr="00FE1DE2">
        <w:t>Kenmerken empathisch vermogen</w:t>
      </w:r>
      <w:r w:rsidRPr="00FE1DE2" w:rsidR="00B62D49">
        <w:t xml:space="preserve">. Hoe maak je zelf contact met de patiënt? </w:t>
      </w:r>
    </w:p>
    <w:p w:rsidRPr="00FE1DE2" w:rsidR="007F7A55" w:rsidP="0029741F" w:rsidRDefault="001A3DE6" w14:paraId="223A1614" w14:textId="3A93F022">
      <w:pPr>
        <w:pStyle w:val="BasistekstIKNL"/>
        <w:numPr>
          <w:ilvl w:val="0"/>
          <w:numId w:val="13"/>
        </w:numPr>
        <w:ind w:left="1644" w:hanging="170"/>
      </w:pPr>
      <w:r w:rsidRPr="00FE1DE2">
        <w:t>H</w:t>
      </w:r>
      <w:r w:rsidRPr="00FE1DE2" w:rsidR="007F7A55">
        <w:t xml:space="preserve">oe kan je </w:t>
      </w:r>
      <w:r w:rsidRPr="00FE1DE2">
        <w:t>dit gesprek kantelen</w:t>
      </w:r>
      <w:r w:rsidRPr="00FE1DE2" w:rsidR="007F7A55">
        <w:t>?</w:t>
      </w:r>
      <w:r w:rsidR="00A56BB7">
        <w:t xml:space="preserve"> Met welke </w:t>
      </w:r>
      <w:r w:rsidR="008C1095">
        <w:t>openingszin</w:t>
      </w:r>
      <w:r w:rsidR="0029741F">
        <w:t>?</w:t>
      </w:r>
    </w:p>
    <w:p w:rsidRPr="00FE1DE2" w:rsidR="00942AB6" w:rsidP="79C9AF70" w:rsidRDefault="001E5527" w14:paraId="34A09832" w14:textId="2B16E72D">
      <w:pPr>
        <w:pStyle w:val="BasistekstIKNL"/>
        <w:spacing w:before="60"/>
        <w:rPr>
          <w:b w:val="1"/>
          <w:bCs w:val="1"/>
          <w:highlight w:val="yellow"/>
        </w:rPr>
      </w:pPr>
      <w:r w:rsidRPr="79C9AF70" w:rsidR="001E5527">
        <w:rPr>
          <w:b w:val="1"/>
          <w:bCs w:val="1"/>
        </w:rPr>
        <w:t>35 minuten</w:t>
      </w:r>
      <w:r>
        <w:tab/>
      </w:r>
      <w:r w:rsidRPr="79C9AF70" w:rsidR="00942AB6">
        <w:rPr>
          <w:b w:val="1"/>
          <w:bCs w:val="1"/>
        </w:rPr>
        <w:t>Rollenspel spelen</w:t>
      </w:r>
      <w:r w:rsidRPr="79C9AF70" w:rsidR="000136F5">
        <w:rPr>
          <w:b w:val="1"/>
          <w:bCs w:val="1"/>
        </w:rPr>
        <w:t xml:space="preserve"> gesprek </w:t>
      </w:r>
      <w:r w:rsidRPr="79C9AF70" w:rsidR="5B3729D3">
        <w:rPr>
          <w:b w:val="1"/>
          <w:bCs w:val="1"/>
        </w:rPr>
        <w:t>patiënt</w:t>
      </w:r>
      <w:r w:rsidRPr="79C9AF70" w:rsidR="5B3729D3">
        <w:rPr>
          <w:b w:val="1"/>
          <w:bCs w:val="1"/>
        </w:rPr>
        <w:t xml:space="preserve"> </w:t>
      </w:r>
      <w:r w:rsidRPr="79C9AF70" w:rsidR="000136F5">
        <w:rPr>
          <w:b w:val="1"/>
          <w:bCs w:val="1"/>
        </w:rPr>
        <w:t>met</w:t>
      </w:r>
      <w:r w:rsidRPr="79C9AF70" w:rsidR="000136F5">
        <w:rPr>
          <w:b w:val="1"/>
          <w:bCs w:val="1"/>
        </w:rPr>
        <w:t xml:space="preserve"> arts</w:t>
      </w:r>
      <w:r w:rsidRPr="79C9AF70" w:rsidR="488798C9">
        <w:rPr>
          <w:b w:val="1"/>
          <w:bCs w:val="1"/>
          <w:highlight w:val="yellow"/>
        </w:rPr>
        <w:t xml:space="preserve"> EIGEN CASUS of van deelnemer INBRENGEN</w:t>
      </w:r>
    </w:p>
    <w:p w:rsidRPr="00FE1DE2" w:rsidR="006B6FAC" w:rsidP="00232199" w:rsidRDefault="000E35E4" w14:paraId="223A1615" w14:textId="4CB275D9">
      <w:pPr>
        <w:pStyle w:val="BasistekstIKNL"/>
        <w:ind w:left="1418" w:hanging="1078"/>
      </w:pPr>
      <w:r w:rsidR="000E35E4">
        <w:rPr/>
        <w:t>7</w:t>
      </w:r>
      <w:r w:rsidR="00B2028A">
        <w:rPr/>
        <w:t xml:space="preserve"> min</w:t>
      </w:r>
      <w:r>
        <w:tab/>
      </w:r>
      <w:r>
        <w:tab/>
      </w:r>
      <w:r w:rsidR="000136F5">
        <w:rPr/>
        <w:t xml:space="preserve">het </w:t>
      </w:r>
      <w:r w:rsidR="00232199">
        <w:rPr/>
        <w:t>g</w:t>
      </w:r>
      <w:r w:rsidR="006B6FAC">
        <w:rPr/>
        <w:t xml:space="preserve">esprek </w:t>
      </w:r>
      <w:r w:rsidR="00232199">
        <w:rPr/>
        <w:t xml:space="preserve">uit de casus </w:t>
      </w:r>
      <w:r w:rsidR="006B6FAC">
        <w:rPr/>
        <w:t>a.</w:t>
      </w:r>
      <w:r w:rsidR="00861643">
        <w:rPr/>
        <w:t>d.h.v. leerpunten nabespreking</w:t>
      </w:r>
      <w:r w:rsidR="000136F5">
        <w:rPr/>
        <w:t xml:space="preserve"> spelen</w:t>
      </w:r>
    </w:p>
    <w:p w:rsidRPr="00FE1DE2" w:rsidR="002D7E4D" w:rsidP="0029741F" w:rsidRDefault="00B2028A" w14:paraId="48F02CC2" w14:textId="677DC059">
      <w:pPr>
        <w:pStyle w:val="BasistekstIKNL"/>
        <w:numPr>
          <w:ilvl w:val="0"/>
          <w:numId w:val="24"/>
        </w:numPr>
        <w:ind w:left="1644" w:hanging="170"/>
      </w:pPr>
      <w:r w:rsidRPr="00FE1DE2">
        <w:t xml:space="preserve">voorbereiden </w:t>
      </w:r>
      <w:r w:rsidR="0029741F">
        <w:t>rol arts</w:t>
      </w:r>
      <w:r w:rsidR="000136F5">
        <w:t xml:space="preserve"> eventueel verpleegkundige</w:t>
      </w:r>
      <w:r w:rsidR="0029741F">
        <w:t xml:space="preserve">, patiënt </w:t>
      </w:r>
      <w:r w:rsidR="000136F5">
        <w:t>en partner (door acteurs)</w:t>
      </w:r>
    </w:p>
    <w:p w:rsidRPr="00FE1DE2" w:rsidR="00B2028A" w:rsidP="0029741F" w:rsidRDefault="006B6FAC" w14:paraId="223A1616" w14:textId="3F4F32FA">
      <w:pPr>
        <w:pStyle w:val="BasistekstIKNL"/>
        <w:numPr>
          <w:ilvl w:val="0"/>
          <w:numId w:val="24"/>
        </w:numPr>
        <w:ind w:left="1644" w:hanging="170"/>
      </w:pPr>
      <w:r w:rsidRPr="00FE1DE2">
        <w:t>kijkopdracht voor</w:t>
      </w:r>
      <w:r w:rsidRPr="00FE1DE2" w:rsidR="00B2028A">
        <w:t xml:space="preserve"> </w:t>
      </w:r>
      <w:r w:rsidR="00D03A4F">
        <w:t xml:space="preserve">de </w:t>
      </w:r>
      <w:r w:rsidRPr="00FE1DE2" w:rsidR="00B2028A">
        <w:t>observanten</w:t>
      </w:r>
      <w:r w:rsidRPr="00FE1DE2">
        <w:t>: welke</w:t>
      </w:r>
      <w:r w:rsidRPr="00FE1DE2" w:rsidR="002D7E4D">
        <w:t xml:space="preserve"> </w:t>
      </w:r>
      <w:r w:rsidRPr="00FE1DE2">
        <w:t>empathische vermogens zie je bij de arts (n.a.v. CAPTURES model uit de e-learning</w:t>
      </w:r>
      <w:r w:rsidRPr="00FE1DE2" w:rsidR="00A21206">
        <w:t>, staan op dia</w:t>
      </w:r>
      <w:r w:rsidRPr="00FE1DE2">
        <w:t>)</w:t>
      </w:r>
    </w:p>
    <w:p w:rsidRPr="00FE1DE2" w:rsidR="00B2028A" w:rsidP="00141663" w:rsidRDefault="007F7A55" w14:paraId="223A1618" w14:textId="1A162990">
      <w:pPr>
        <w:pStyle w:val="BasistekstIKNL"/>
        <w:ind w:left="284" w:hanging="284"/>
      </w:pPr>
      <w:r w:rsidRPr="00FE1DE2">
        <w:tab/>
      </w:r>
      <w:r w:rsidR="00D03A4F">
        <w:t>10</w:t>
      </w:r>
      <w:r w:rsidRPr="00FE1DE2">
        <w:t xml:space="preserve"> min</w:t>
      </w:r>
      <w:r w:rsidRPr="00FE1DE2">
        <w:tab/>
      </w:r>
      <w:r w:rsidR="00232199">
        <w:t xml:space="preserve">Spelen </w:t>
      </w:r>
      <w:r w:rsidR="000136F5">
        <w:t>rollenspel</w:t>
      </w:r>
      <w:r w:rsidRPr="00FE1DE2">
        <w:t xml:space="preserve"> </w:t>
      </w:r>
    </w:p>
    <w:p w:rsidR="00B2028A" w:rsidP="00141663" w:rsidRDefault="00B2028A" w14:paraId="223A1619" w14:textId="3966AAA2">
      <w:pPr>
        <w:pStyle w:val="BasistekstIKNL"/>
        <w:ind w:left="284" w:hanging="284"/>
      </w:pPr>
      <w:r w:rsidRPr="00FE1DE2">
        <w:tab/>
      </w:r>
      <w:r w:rsidRPr="00FE1DE2" w:rsidR="009B3577">
        <w:t>2</w:t>
      </w:r>
      <w:r w:rsidRPr="00FE1DE2" w:rsidR="007068DA">
        <w:t>0</w:t>
      </w:r>
      <w:r w:rsidRPr="00FE1DE2">
        <w:t xml:space="preserve"> m</w:t>
      </w:r>
      <w:r w:rsidR="00D03A4F">
        <w:t>in</w:t>
      </w:r>
      <w:r w:rsidR="00D03A4F">
        <w:tab/>
      </w:r>
      <w:r w:rsidR="00D03A4F">
        <w:t>Nabespreken</w:t>
      </w:r>
    </w:p>
    <w:p w:rsidRPr="00FE1DE2" w:rsidR="00D03A4F" w:rsidP="0029741F" w:rsidRDefault="00D03A4F" w14:paraId="1FCE140E" w14:textId="21A4BF85">
      <w:pPr>
        <w:pStyle w:val="BasistekstIKNL"/>
        <w:numPr>
          <w:ilvl w:val="0"/>
          <w:numId w:val="26"/>
        </w:numPr>
        <w:ind w:left="1644" w:hanging="170"/>
      </w:pPr>
      <w:r>
        <w:t xml:space="preserve">met spelers: hoe het gesprek ervaren? </w:t>
      </w:r>
    </w:p>
    <w:p w:rsidRPr="00FE1DE2" w:rsidR="00B2028A" w:rsidP="0029741F" w:rsidRDefault="00D03A4F" w14:paraId="223A161A" w14:textId="4C2748C8">
      <w:pPr>
        <w:pStyle w:val="BasistekstIKNL"/>
        <w:numPr>
          <w:ilvl w:val="0"/>
          <w:numId w:val="12"/>
        </w:numPr>
        <w:ind w:left="1644" w:hanging="170"/>
      </w:pPr>
      <w:r>
        <w:t>met observanten: w</w:t>
      </w:r>
      <w:r w:rsidRPr="00FE1DE2" w:rsidR="00B2028A">
        <w:t xml:space="preserve">at viel je op? </w:t>
      </w:r>
      <w:r>
        <w:t xml:space="preserve">Wat </w:t>
      </w:r>
      <w:r w:rsidRPr="00FE1DE2" w:rsidR="00B2028A">
        <w:t xml:space="preserve">zag je </w:t>
      </w:r>
      <w:r w:rsidRPr="00FE1DE2" w:rsidR="00D15B3C">
        <w:t xml:space="preserve">vanuit het </w:t>
      </w:r>
      <w:r w:rsidRPr="00FE1DE2" w:rsidR="00B2028A">
        <w:t>C</w:t>
      </w:r>
      <w:r w:rsidRPr="00FE1DE2" w:rsidR="00773BC2">
        <w:t>APTURES</w:t>
      </w:r>
      <w:r w:rsidRPr="00FE1DE2" w:rsidR="00D15B3C">
        <w:t xml:space="preserve"> model? </w:t>
      </w:r>
    </w:p>
    <w:p w:rsidR="00B2028A" w:rsidP="0029741F" w:rsidRDefault="000136F5" w14:paraId="223A161D" w14:textId="534352B9">
      <w:pPr>
        <w:pStyle w:val="BasistekstIKNL"/>
        <w:numPr>
          <w:ilvl w:val="0"/>
          <w:numId w:val="12"/>
        </w:numPr>
        <w:ind w:left="1644" w:hanging="170"/>
      </w:pPr>
      <w:r>
        <w:t>algemeen</w:t>
      </w:r>
      <w:r w:rsidR="00D03A4F">
        <w:t>: w</w:t>
      </w:r>
      <w:r w:rsidRPr="00FE1DE2" w:rsidR="00B2028A">
        <w:t xml:space="preserve">elke stappen zijn </w:t>
      </w:r>
      <w:r w:rsidRPr="00FE1DE2" w:rsidR="00B62D49">
        <w:t xml:space="preserve">bij jou </w:t>
      </w:r>
      <w:r w:rsidRPr="00FE1DE2" w:rsidR="00B2028A">
        <w:t xml:space="preserve">nog te maken n.a.v. </w:t>
      </w:r>
      <w:r w:rsidRPr="00FE1DE2" w:rsidR="00800DCB">
        <w:t xml:space="preserve">de </w:t>
      </w:r>
      <w:r w:rsidRPr="00FE1DE2" w:rsidR="00D15B3C">
        <w:t xml:space="preserve">zes </w:t>
      </w:r>
      <w:r w:rsidRPr="00FE1DE2" w:rsidR="00800DCB">
        <w:t>C</w:t>
      </w:r>
      <w:r w:rsidRPr="00FE1DE2" w:rsidR="00D15B3C">
        <w:t>APTURES gedragingen</w:t>
      </w:r>
      <w:r w:rsidRPr="00FE1DE2" w:rsidR="00800DCB">
        <w:t>?</w:t>
      </w:r>
    </w:p>
    <w:p w:rsidRPr="00FE1DE2" w:rsidR="000136F5" w:rsidP="0029741F" w:rsidRDefault="000E35E4" w14:paraId="27EBE0DB" w14:textId="15C67D48">
      <w:pPr>
        <w:pStyle w:val="BasistekstIKNL"/>
        <w:numPr>
          <w:ilvl w:val="0"/>
          <w:numId w:val="12"/>
        </w:numPr>
        <w:ind w:left="1644" w:hanging="170"/>
      </w:pPr>
      <w:r>
        <w:t>toelichten</w:t>
      </w:r>
      <w:r w:rsidR="000136F5">
        <w:t xml:space="preserve"> </w:t>
      </w:r>
      <w:r>
        <w:t>acroniem</w:t>
      </w:r>
      <w:r w:rsidR="000136F5">
        <w:t xml:space="preserve"> EMPATHY </w:t>
      </w:r>
    </w:p>
    <w:p w:rsidR="005A59A5" w:rsidP="0029741F" w:rsidRDefault="004B0F73" w14:paraId="27ABD5DD" w14:textId="77777777">
      <w:pPr>
        <w:spacing w:before="60"/>
        <w:rPr>
          <w:b/>
        </w:rPr>
      </w:pPr>
      <w:r>
        <w:rPr>
          <w:b/>
        </w:rPr>
        <w:t>5</w:t>
      </w:r>
      <w:r w:rsidRPr="001E5527" w:rsidR="00B70837">
        <w:rPr>
          <w:b/>
        </w:rPr>
        <w:t xml:space="preserve"> minuten</w:t>
      </w:r>
      <w:r w:rsidRPr="001E5527" w:rsidR="00B70837">
        <w:rPr>
          <w:b/>
        </w:rPr>
        <w:tab/>
      </w:r>
      <w:r w:rsidRPr="001E5527" w:rsidR="00B70837">
        <w:rPr>
          <w:b/>
        </w:rPr>
        <w:t>Afsluiting</w:t>
      </w:r>
      <w:r w:rsidR="00B70837">
        <w:rPr>
          <w:b/>
        </w:rPr>
        <w:t xml:space="preserve"> workshop</w:t>
      </w:r>
    </w:p>
    <w:p w:rsidRPr="005A59A5" w:rsidR="00B70837" w:rsidP="005A59A5" w:rsidRDefault="005A59A5" w14:paraId="76D63338" w14:textId="13154EB2">
      <w:pPr>
        <w:ind w:left="709" w:firstLine="709"/>
        <w:rPr>
          <w:b/>
        </w:rPr>
      </w:pPr>
      <w:r>
        <w:t>K</w:t>
      </w:r>
      <w:r w:rsidR="00B70837">
        <w:t>orte evaluatie ronde</w:t>
      </w:r>
      <w:r>
        <w:t xml:space="preserve"> met</w:t>
      </w:r>
      <w:r w:rsidR="00B70837">
        <w:t xml:space="preserve">: </w:t>
      </w:r>
      <w:r w:rsidR="00B70837">
        <w:tab/>
      </w:r>
    </w:p>
    <w:p w:rsidR="00B70837" w:rsidP="005A59A5" w:rsidRDefault="00B70837" w14:paraId="19B4784D" w14:textId="6507CBF9">
      <w:pPr>
        <w:pStyle w:val="Lijstalinea"/>
        <w:numPr>
          <w:ilvl w:val="0"/>
          <w:numId w:val="23"/>
        </w:numPr>
        <w:ind w:left="1644" w:hanging="170"/>
        <w:rPr/>
      </w:pPr>
      <w:r w:rsidR="00B70837">
        <w:rPr/>
        <w:t xml:space="preserve">Welk specifiek punt (en) zijn je </w:t>
      </w:r>
      <w:r w:rsidR="00B70837">
        <w:rPr/>
        <w:t>bijgebleven</w:t>
      </w:r>
      <w:r w:rsidR="009F4D6A">
        <w:rPr/>
        <w:t xml:space="preserve"> uit</w:t>
      </w:r>
      <w:r w:rsidR="00B70837">
        <w:rPr/>
        <w:t xml:space="preserve"> deze workshop?</w:t>
      </w:r>
    </w:p>
    <w:p w:rsidRPr="00B70837" w:rsidR="00B70837" w:rsidP="005A59A5" w:rsidRDefault="00B70837" w14:paraId="70F94D3A" w14:textId="1F7A2205">
      <w:pPr>
        <w:pStyle w:val="Lijstalinea"/>
        <w:numPr>
          <w:ilvl w:val="0"/>
          <w:numId w:val="23"/>
        </w:numPr>
        <w:ind w:left="1644" w:hanging="170"/>
      </w:pPr>
      <w:r w:rsidRPr="00CB1247">
        <w:t xml:space="preserve">Wat is er nodig om elkaar </w:t>
      </w:r>
      <w:r>
        <w:t xml:space="preserve">in het team </w:t>
      </w:r>
      <w:r w:rsidRPr="00CB1247">
        <w:t>en jezelf scherp te houden</w:t>
      </w:r>
      <w:r>
        <w:t>?</w:t>
      </w:r>
      <w:bookmarkEnd w:id="5"/>
    </w:p>
    <w:sectPr w:rsidRPr="00B70837" w:rsidR="00B70837" w:rsidSect="004B54A2">
      <w:headerReference w:type="default" r:id="rId11"/>
      <w:footerReference w:type="default" r:id="rId12"/>
      <w:pgSz w:w="11906" w:h="16838" w:orient="portrait" w:code="9"/>
      <w:pgMar w:top="1134" w:right="1418"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2D57D1" w:rsidR="001312C2" w:rsidP="002D57D1" w:rsidRDefault="001312C2" w14:paraId="6E093F97" w14:textId="77777777">
      <w:pPr>
        <w:pStyle w:val="Voettekst"/>
      </w:pPr>
    </w:p>
  </w:endnote>
  <w:endnote w:type="continuationSeparator" w:id="0">
    <w:p w:rsidRPr="002D57D1" w:rsidR="001312C2" w:rsidP="002D57D1" w:rsidRDefault="001312C2" w14:paraId="78396163" w14:textId="77777777">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id w:val="-1218348406"/>
      <w:docPartObj>
        <w:docPartGallery w:val="Page Numbers (Bottom of Page)"/>
        <w:docPartUnique/>
      </w:docPartObj>
    </w:sdtPr>
    <w:sdtContent>
      <w:p w:rsidRPr="004B54A2" w:rsidR="00FB0FD6" w:rsidP="004B54A2" w:rsidRDefault="00FB0FD6" w14:paraId="223A1650" w14:textId="59C28026">
        <w:pPr>
          <w:pStyle w:val="Voettekst"/>
          <w:rPr>
            <w:lang w:val="en-US"/>
          </w:rPr>
        </w:pPr>
        <w:r>
          <w:fldChar w:fldCharType="begin"/>
        </w:r>
        <w:r w:rsidRPr="004B54A2">
          <w:rPr>
            <w:lang w:val="en-US"/>
          </w:rPr>
          <w:instrText>PAGE   \* MERGEFORMAT</w:instrText>
        </w:r>
        <w:r>
          <w:fldChar w:fldCharType="separate"/>
        </w:r>
        <w:r w:rsidRPr="004B54A2" w:rsidR="00B959E7">
          <w:rPr>
            <w:noProof/>
            <w:lang w:val="en-US"/>
          </w:rPr>
          <w:t>3</w:t>
        </w:r>
        <w:r>
          <w:fldChar w:fldCharType="end"/>
        </w:r>
      </w:p>
    </w:sdtContent>
  </w:sdt>
  <w:p w:rsidRPr="004B54A2" w:rsidR="004B54A2" w:rsidP="004B54A2" w:rsidRDefault="004B54A2" w14:paraId="4E52A750" w14:textId="15BB2400">
    <w:pPr>
      <w:pStyle w:val="Voettekst"/>
      <w:jc w:val="left"/>
      <w:rPr>
        <w:lang w:val="en-US"/>
      </w:rPr>
    </w:pPr>
    <w:r>
      <w:rPr>
        <w:noProof/>
        <w:lang w:val="en-US"/>
      </w:rPr>
      <w:drawing>
        <wp:anchor distT="0" distB="0" distL="114300" distR="114300" simplePos="0" relativeHeight="251658240" behindDoc="0" locked="0" layoutInCell="1" allowOverlap="1" wp14:anchorId="700CA6D9" wp14:editId="65C8F0E3">
          <wp:simplePos x="0" y="0"/>
          <wp:positionH relativeFrom="column">
            <wp:posOffset>2214245</wp:posOffset>
          </wp:positionH>
          <wp:positionV relativeFrom="page">
            <wp:posOffset>10201275</wp:posOffset>
          </wp:positionV>
          <wp:extent cx="460375" cy="1619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 licentie Creative Commence_CC-BY-NC-SA_IKNL-PZNL materialen.png"/>
                  <pic:cNvPicPr/>
                </pic:nvPicPr>
                <pic:blipFill>
                  <a:blip r:embed="rId1"/>
                  <a:stretch>
                    <a:fillRect/>
                  </a:stretch>
                </pic:blipFill>
                <pic:spPr>
                  <a:xfrm>
                    <a:off x="0" y="0"/>
                    <a:ext cx="460375" cy="161925"/>
                  </a:xfrm>
                  <a:prstGeom prst="rect">
                    <a:avLst/>
                  </a:prstGeom>
                </pic:spPr>
              </pic:pic>
            </a:graphicData>
          </a:graphic>
          <wp14:sizeRelH relativeFrom="margin">
            <wp14:pctWidth>0</wp14:pctWidth>
          </wp14:sizeRelH>
          <wp14:sizeRelV relativeFrom="margin">
            <wp14:pctHeight>0</wp14:pctHeight>
          </wp14:sizeRelV>
        </wp:anchor>
      </w:drawing>
    </w:r>
    <w:r w:rsidRPr="004B54A2">
      <w:rPr>
        <w:lang w:val="en-US"/>
      </w:rPr>
      <w:t xml:space="preserve">Licentie: </w:t>
    </w:r>
    <w:hyperlink w:history="1" r:id="rId2">
      <w:r w:rsidRPr="004B54A2">
        <w:rPr>
          <w:rStyle w:val="Hyperlink"/>
          <w:lang w:val="en-US"/>
        </w:rPr>
        <w:t>Creative Commons:</w:t>
      </w:r>
      <w:r>
        <w:rPr>
          <w:rStyle w:val="Hyperlink"/>
          <w:lang w:val="en-US"/>
        </w:rPr>
        <w:t xml:space="preserve"> </w:t>
      </w:r>
      <w:r w:rsidRPr="004B54A2">
        <w:rPr>
          <w:rStyle w:val="Hyperlink"/>
          <w:lang w:val="en-US"/>
        </w:rPr>
        <w:t>BY-NC-SA</w:t>
      </w:r>
    </w:hyperlink>
    <w:r w:rsidRPr="004B54A2">
      <w:rPr>
        <w:lang w:val="en-US"/>
      </w:rPr>
      <w:t xml:space="preserve"> </w:t>
    </w:r>
    <w:r>
      <w:rPr>
        <w:lang w:val="en-US"/>
      </w:rPr>
      <w:t xml:space="preserve"> </w:t>
    </w:r>
  </w:p>
  <w:p w:rsidRPr="004B54A2" w:rsidR="00FB0FD6" w:rsidP="004B54A2" w:rsidRDefault="00FB0FD6" w14:paraId="223A1651" w14:textId="44733AC1">
    <w:pPr>
      <w:pStyle w:val="Voetteks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2D57D1" w:rsidR="001312C2" w:rsidP="002D57D1" w:rsidRDefault="001312C2" w14:paraId="5AF8DA19" w14:textId="77777777">
      <w:pPr>
        <w:pStyle w:val="Voettekst"/>
      </w:pPr>
    </w:p>
  </w:footnote>
  <w:footnote w:type="continuationSeparator" w:id="0">
    <w:p w:rsidRPr="002D57D1" w:rsidR="001312C2" w:rsidP="002D57D1" w:rsidRDefault="001312C2" w14:paraId="33DA48DF" w14:textId="77777777">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31E" w:rsidP="53F199C3" w:rsidRDefault="00EA031E" w14:paraId="429A0C31" w14:textId="30450B19">
    <w:pPr>
      <w:pStyle w:val="Koptekst"/>
      <w:rPr>
        <w:sz w:val="16"/>
        <w:szCs w:val="16"/>
      </w:rPr>
    </w:pPr>
    <w:r w:rsidRPr="53F199C3">
      <w:rPr>
        <w:sz w:val="16"/>
        <w:szCs w:val="16"/>
      </w:rPr>
      <w:t>Voor docent</w:t>
    </w:r>
    <w:r w:rsidR="00F000D0">
      <w:rPr>
        <w:sz w:val="16"/>
        <w:szCs w:val="16"/>
      </w:rPr>
      <w:t>/trainer</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F31"/>
    <w:multiLevelType w:val="hybridMultilevel"/>
    <w:tmpl w:val="FF6806D6"/>
    <w:lvl w:ilvl="0" w:tplc="04130001">
      <w:start w:val="1"/>
      <w:numFmt w:val="bullet"/>
      <w:lvlText w:val=""/>
      <w:lvlJc w:val="left"/>
      <w:pPr>
        <w:ind w:left="2850" w:hanging="360"/>
      </w:pPr>
      <w:rPr>
        <w:rFonts w:hint="default" w:ascii="Symbol" w:hAnsi="Symbol"/>
      </w:rPr>
    </w:lvl>
    <w:lvl w:ilvl="1" w:tplc="04130003" w:tentative="1">
      <w:start w:val="1"/>
      <w:numFmt w:val="bullet"/>
      <w:lvlText w:val="o"/>
      <w:lvlJc w:val="left"/>
      <w:pPr>
        <w:ind w:left="3570" w:hanging="360"/>
      </w:pPr>
      <w:rPr>
        <w:rFonts w:hint="default" w:ascii="Courier New" w:hAnsi="Courier New" w:cs="Courier New"/>
      </w:rPr>
    </w:lvl>
    <w:lvl w:ilvl="2" w:tplc="04130005" w:tentative="1">
      <w:start w:val="1"/>
      <w:numFmt w:val="bullet"/>
      <w:lvlText w:val=""/>
      <w:lvlJc w:val="left"/>
      <w:pPr>
        <w:ind w:left="4290" w:hanging="360"/>
      </w:pPr>
      <w:rPr>
        <w:rFonts w:hint="default" w:ascii="Wingdings" w:hAnsi="Wingdings"/>
      </w:rPr>
    </w:lvl>
    <w:lvl w:ilvl="3" w:tplc="04130001" w:tentative="1">
      <w:start w:val="1"/>
      <w:numFmt w:val="bullet"/>
      <w:lvlText w:val=""/>
      <w:lvlJc w:val="left"/>
      <w:pPr>
        <w:ind w:left="5010" w:hanging="360"/>
      </w:pPr>
      <w:rPr>
        <w:rFonts w:hint="default" w:ascii="Symbol" w:hAnsi="Symbol"/>
      </w:rPr>
    </w:lvl>
    <w:lvl w:ilvl="4" w:tplc="04130003" w:tentative="1">
      <w:start w:val="1"/>
      <w:numFmt w:val="bullet"/>
      <w:lvlText w:val="o"/>
      <w:lvlJc w:val="left"/>
      <w:pPr>
        <w:ind w:left="5730" w:hanging="360"/>
      </w:pPr>
      <w:rPr>
        <w:rFonts w:hint="default" w:ascii="Courier New" w:hAnsi="Courier New" w:cs="Courier New"/>
      </w:rPr>
    </w:lvl>
    <w:lvl w:ilvl="5" w:tplc="04130005" w:tentative="1">
      <w:start w:val="1"/>
      <w:numFmt w:val="bullet"/>
      <w:lvlText w:val=""/>
      <w:lvlJc w:val="left"/>
      <w:pPr>
        <w:ind w:left="6450" w:hanging="360"/>
      </w:pPr>
      <w:rPr>
        <w:rFonts w:hint="default" w:ascii="Wingdings" w:hAnsi="Wingdings"/>
      </w:rPr>
    </w:lvl>
    <w:lvl w:ilvl="6" w:tplc="04130001" w:tentative="1">
      <w:start w:val="1"/>
      <w:numFmt w:val="bullet"/>
      <w:lvlText w:val=""/>
      <w:lvlJc w:val="left"/>
      <w:pPr>
        <w:ind w:left="7170" w:hanging="360"/>
      </w:pPr>
      <w:rPr>
        <w:rFonts w:hint="default" w:ascii="Symbol" w:hAnsi="Symbol"/>
      </w:rPr>
    </w:lvl>
    <w:lvl w:ilvl="7" w:tplc="04130003" w:tentative="1">
      <w:start w:val="1"/>
      <w:numFmt w:val="bullet"/>
      <w:lvlText w:val="o"/>
      <w:lvlJc w:val="left"/>
      <w:pPr>
        <w:ind w:left="7890" w:hanging="360"/>
      </w:pPr>
      <w:rPr>
        <w:rFonts w:hint="default" w:ascii="Courier New" w:hAnsi="Courier New" w:cs="Courier New"/>
      </w:rPr>
    </w:lvl>
    <w:lvl w:ilvl="8" w:tplc="04130005" w:tentative="1">
      <w:start w:val="1"/>
      <w:numFmt w:val="bullet"/>
      <w:lvlText w:val=""/>
      <w:lvlJc w:val="left"/>
      <w:pPr>
        <w:ind w:left="8610" w:hanging="360"/>
      </w:pPr>
      <w:rPr>
        <w:rFonts w:hint="default" w:ascii="Wingdings" w:hAnsi="Wingdings"/>
      </w:rPr>
    </w:lvl>
  </w:abstractNum>
  <w:abstractNum w:abstractNumId="1" w15:restartNumberingAfterBreak="0">
    <w:nsid w:val="142F0071"/>
    <w:multiLevelType w:val="multilevel"/>
    <w:tmpl w:val="05E44D34"/>
    <w:styleLink w:val="LijstopsommingletterIKNL"/>
    <w:lvl w:ilvl="0">
      <w:start w:val="1"/>
      <w:numFmt w:val="lowerLetter"/>
      <w:pStyle w:val="LijstopsommingletterIKNL"/>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1B51292D"/>
    <w:multiLevelType w:val="hybridMultilevel"/>
    <w:tmpl w:val="DDC466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3DB3E93"/>
    <w:multiLevelType w:val="hybridMultilevel"/>
    <w:tmpl w:val="A6606522"/>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4"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B96300"/>
    <w:multiLevelType w:val="hybridMultilevel"/>
    <w:tmpl w:val="8BBE6B24"/>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6" w15:restartNumberingAfterBreak="0">
    <w:nsid w:val="2BBB6588"/>
    <w:multiLevelType w:val="hybridMultilevel"/>
    <w:tmpl w:val="B53A20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BE83136"/>
    <w:multiLevelType w:val="hybridMultilevel"/>
    <w:tmpl w:val="84DEDDDC"/>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8" w15:restartNumberingAfterBreak="0">
    <w:nsid w:val="2DD73BCA"/>
    <w:multiLevelType w:val="hybridMultilevel"/>
    <w:tmpl w:val="63A08938"/>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9" w15:restartNumberingAfterBreak="0">
    <w:nsid w:val="2E7C143C"/>
    <w:multiLevelType w:val="hybridMultilevel"/>
    <w:tmpl w:val="A65EFD88"/>
    <w:lvl w:ilvl="0" w:tplc="04130001">
      <w:start w:val="1"/>
      <w:numFmt w:val="bullet"/>
      <w:lvlText w:val=""/>
      <w:lvlJc w:val="left"/>
      <w:pPr>
        <w:ind w:left="2865" w:hanging="360"/>
      </w:pPr>
      <w:rPr>
        <w:rFonts w:hint="default" w:ascii="Symbol" w:hAnsi="Symbol"/>
      </w:rPr>
    </w:lvl>
    <w:lvl w:ilvl="1" w:tplc="04130003" w:tentative="1">
      <w:start w:val="1"/>
      <w:numFmt w:val="bullet"/>
      <w:lvlText w:val="o"/>
      <w:lvlJc w:val="left"/>
      <w:pPr>
        <w:ind w:left="3585" w:hanging="360"/>
      </w:pPr>
      <w:rPr>
        <w:rFonts w:hint="default" w:ascii="Courier New" w:hAnsi="Courier New" w:cs="Courier New"/>
      </w:rPr>
    </w:lvl>
    <w:lvl w:ilvl="2" w:tplc="04130005" w:tentative="1">
      <w:start w:val="1"/>
      <w:numFmt w:val="bullet"/>
      <w:lvlText w:val=""/>
      <w:lvlJc w:val="left"/>
      <w:pPr>
        <w:ind w:left="4305" w:hanging="360"/>
      </w:pPr>
      <w:rPr>
        <w:rFonts w:hint="default" w:ascii="Wingdings" w:hAnsi="Wingdings"/>
      </w:rPr>
    </w:lvl>
    <w:lvl w:ilvl="3" w:tplc="04130001" w:tentative="1">
      <w:start w:val="1"/>
      <w:numFmt w:val="bullet"/>
      <w:lvlText w:val=""/>
      <w:lvlJc w:val="left"/>
      <w:pPr>
        <w:ind w:left="5025" w:hanging="360"/>
      </w:pPr>
      <w:rPr>
        <w:rFonts w:hint="default" w:ascii="Symbol" w:hAnsi="Symbol"/>
      </w:rPr>
    </w:lvl>
    <w:lvl w:ilvl="4" w:tplc="04130003" w:tentative="1">
      <w:start w:val="1"/>
      <w:numFmt w:val="bullet"/>
      <w:lvlText w:val="o"/>
      <w:lvlJc w:val="left"/>
      <w:pPr>
        <w:ind w:left="5745" w:hanging="360"/>
      </w:pPr>
      <w:rPr>
        <w:rFonts w:hint="default" w:ascii="Courier New" w:hAnsi="Courier New" w:cs="Courier New"/>
      </w:rPr>
    </w:lvl>
    <w:lvl w:ilvl="5" w:tplc="04130005" w:tentative="1">
      <w:start w:val="1"/>
      <w:numFmt w:val="bullet"/>
      <w:lvlText w:val=""/>
      <w:lvlJc w:val="left"/>
      <w:pPr>
        <w:ind w:left="6465" w:hanging="360"/>
      </w:pPr>
      <w:rPr>
        <w:rFonts w:hint="default" w:ascii="Wingdings" w:hAnsi="Wingdings"/>
      </w:rPr>
    </w:lvl>
    <w:lvl w:ilvl="6" w:tplc="04130001" w:tentative="1">
      <w:start w:val="1"/>
      <w:numFmt w:val="bullet"/>
      <w:lvlText w:val=""/>
      <w:lvlJc w:val="left"/>
      <w:pPr>
        <w:ind w:left="7185" w:hanging="360"/>
      </w:pPr>
      <w:rPr>
        <w:rFonts w:hint="default" w:ascii="Symbol" w:hAnsi="Symbol"/>
      </w:rPr>
    </w:lvl>
    <w:lvl w:ilvl="7" w:tplc="04130003" w:tentative="1">
      <w:start w:val="1"/>
      <w:numFmt w:val="bullet"/>
      <w:lvlText w:val="o"/>
      <w:lvlJc w:val="left"/>
      <w:pPr>
        <w:ind w:left="7905" w:hanging="360"/>
      </w:pPr>
      <w:rPr>
        <w:rFonts w:hint="default" w:ascii="Courier New" w:hAnsi="Courier New" w:cs="Courier New"/>
      </w:rPr>
    </w:lvl>
    <w:lvl w:ilvl="8" w:tplc="04130005" w:tentative="1">
      <w:start w:val="1"/>
      <w:numFmt w:val="bullet"/>
      <w:lvlText w:val=""/>
      <w:lvlJc w:val="left"/>
      <w:pPr>
        <w:ind w:left="8625" w:hanging="360"/>
      </w:pPr>
      <w:rPr>
        <w:rFonts w:hint="default" w:ascii="Wingdings" w:hAnsi="Wingdings"/>
      </w:rPr>
    </w:lvl>
  </w:abstractNum>
  <w:abstractNum w:abstractNumId="10"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hint="default" w:ascii="Arial" w:hAnsi="Arial"/>
      </w:rPr>
    </w:lvl>
    <w:lvl w:ilvl="1">
      <w:start w:val="1"/>
      <w:numFmt w:val="bullet"/>
      <w:pStyle w:val="Opsommingteken2eniveauIKNL"/>
      <w:lvlText w:val="–"/>
      <w:lvlJc w:val="left"/>
      <w:pPr>
        <w:tabs>
          <w:tab w:val="num" w:pos="340"/>
        </w:tabs>
        <w:ind w:left="340" w:hanging="340"/>
      </w:pPr>
      <w:rPr>
        <w:rFonts w:hint="default" w:ascii="Times New Roman" w:hAnsi="Times New Roman" w:cs="Times New Roman"/>
      </w:rPr>
    </w:lvl>
    <w:lvl w:ilvl="2">
      <w:start w:val="1"/>
      <w:numFmt w:val="bullet"/>
      <w:pStyle w:val="Opsommingteken3eniveauIKNL"/>
      <w:lvlText w:val="–"/>
      <w:lvlJc w:val="left"/>
      <w:pPr>
        <w:tabs>
          <w:tab w:val="num" w:pos="680"/>
        </w:tabs>
        <w:ind w:left="680" w:hanging="340"/>
      </w:pPr>
      <w:rPr>
        <w:rFonts w:hint="default" w:ascii="Times New Roman" w:hAnsi="Times New Roman" w:cs="Times New Roman"/>
      </w:rPr>
    </w:lvl>
    <w:lvl w:ilvl="3">
      <w:start w:val="1"/>
      <w:numFmt w:val="bullet"/>
      <w:lvlText w:val="–"/>
      <w:lvlJc w:val="left"/>
      <w:pPr>
        <w:tabs>
          <w:tab w:val="num" w:pos="1021"/>
        </w:tabs>
        <w:ind w:left="1021" w:hanging="341"/>
      </w:pPr>
      <w:rPr>
        <w:rFonts w:hint="default" w:ascii="Times New Roman" w:hAnsi="Times New Roman" w:cs="Times New Roman"/>
      </w:rPr>
    </w:lvl>
    <w:lvl w:ilvl="4">
      <w:start w:val="1"/>
      <w:numFmt w:val="bullet"/>
      <w:lvlText w:val="–"/>
      <w:lvlJc w:val="left"/>
      <w:pPr>
        <w:tabs>
          <w:tab w:val="num" w:pos="1361"/>
        </w:tabs>
        <w:ind w:left="1361" w:hanging="340"/>
      </w:pPr>
      <w:rPr>
        <w:rFonts w:hint="default" w:ascii="Times New Roman" w:hAnsi="Times New Roman" w:cs="Times New Roman"/>
      </w:rPr>
    </w:lvl>
    <w:lvl w:ilvl="5">
      <w:start w:val="1"/>
      <w:numFmt w:val="bullet"/>
      <w:lvlText w:val="–"/>
      <w:lvlJc w:val="left"/>
      <w:pPr>
        <w:tabs>
          <w:tab w:val="num" w:pos="1701"/>
        </w:tabs>
        <w:ind w:left="1701" w:hanging="340"/>
      </w:pPr>
      <w:rPr>
        <w:rFonts w:hint="default" w:ascii="Times New Roman" w:hAnsi="Times New Roman" w:cs="Times New Roman"/>
      </w:rPr>
    </w:lvl>
    <w:lvl w:ilvl="6">
      <w:start w:val="1"/>
      <w:numFmt w:val="bullet"/>
      <w:lvlText w:val="–"/>
      <w:lvlJc w:val="left"/>
      <w:pPr>
        <w:tabs>
          <w:tab w:val="num" w:pos="2041"/>
        </w:tabs>
        <w:ind w:left="2041" w:hanging="340"/>
      </w:pPr>
      <w:rPr>
        <w:rFonts w:hint="default" w:ascii="Times New Roman" w:hAnsi="Times New Roman" w:cs="Times New Roman"/>
      </w:rPr>
    </w:lvl>
    <w:lvl w:ilvl="7">
      <w:start w:val="1"/>
      <w:numFmt w:val="bullet"/>
      <w:lvlText w:val="–"/>
      <w:lvlJc w:val="left"/>
      <w:pPr>
        <w:tabs>
          <w:tab w:val="num" w:pos="2381"/>
        </w:tabs>
        <w:ind w:left="2381" w:hanging="340"/>
      </w:pPr>
      <w:rPr>
        <w:rFonts w:hint="default" w:ascii="Times New Roman" w:hAnsi="Times New Roman" w:cs="Times New Roman"/>
      </w:rPr>
    </w:lvl>
    <w:lvl w:ilvl="8">
      <w:start w:val="1"/>
      <w:numFmt w:val="bullet"/>
      <w:lvlText w:val="–"/>
      <w:lvlJc w:val="left"/>
      <w:pPr>
        <w:tabs>
          <w:tab w:val="num" w:pos="2722"/>
        </w:tabs>
        <w:ind w:left="2722" w:hanging="341"/>
      </w:pPr>
      <w:rPr>
        <w:rFonts w:hint="default" w:ascii="Maiandra GD" w:hAnsi="Maiandra GD"/>
      </w:rPr>
    </w:lvl>
  </w:abstractNum>
  <w:abstractNum w:abstractNumId="11" w15:restartNumberingAfterBreak="0">
    <w:nsid w:val="3CF66544"/>
    <w:multiLevelType w:val="hybridMultilevel"/>
    <w:tmpl w:val="56A42DE4"/>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12" w15:restartNumberingAfterBreak="0">
    <w:nsid w:val="415C3861"/>
    <w:multiLevelType w:val="hybridMultilevel"/>
    <w:tmpl w:val="47D4F5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6305361"/>
    <w:multiLevelType w:val="hybridMultilevel"/>
    <w:tmpl w:val="EB14014A"/>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15"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6"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7" w15:restartNumberingAfterBreak="0">
    <w:nsid w:val="49AA3595"/>
    <w:multiLevelType w:val="hybridMultilevel"/>
    <w:tmpl w:val="B612786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554864CB"/>
    <w:multiLevelType w:val="hybridMultilevel"/>
    <w:tmpl w:val="8AE6FABC"/>
    <w:lvl w:ilvl="0" w:tplc="D90AF2F0">
      <w:start w:val="35"/>
      <w:numFmt w:val="bullet"/>
      <w:lvlText w:val="-"/>
      <w:lvlJc w:val="left"/>
      <w:pPr>
        <w:ind w:left="3202" w:hanging="360"/>
      </w:pPr>
      <w:rPr>
        <w:rFonts w:hint="default" w:ascii="Arial" w:hAnsi="Arial" w:cs="Arial" w:eastAsiaTheme="minorHAnsi"/>
      </w:rPr>
    </w:lvl>
    <w:lvl w:ilvl="1" w:tplc="04130003" w:tentative="1">
      <w:start w:val="1"/>
      <w:numFmt w:val="bullet"/>
      <w:lvlText w:val="o"/>
      <w:lvlJc w:val="left"/>
      <w:pPr>
        <w:ind w:left="3922" w:hanging="360"/>
      </w:pPr>
      <w:rPr>
        <w:rFonts w:hint="default" w:ascii="Courier New" w:hAnsi="Courier New" w:cs="Courier New"/>
      </w:rPr>
    </w:lvl>
    <w:lvl w:ilvl="2" w:tplc="04130005" w:tentative="1">
      <w:start w:val="1"/>
      <w:numFmt w:val="bullet"/>
      <w:lvlText w:val=""/>
      <w:lvlJc w:val="left"/>
      <w:pPr>
        <w:ind w:left="4642" w:hanging="360"/>
      </w:pPr>
      <w:rPr>
        <w:rFonts w:hint="default" w:ascii="Wingdings" w:hAnsi="Wingdings"/>
      </w:rPr>
    </w:lvl>
    <w:lvl w:ilvl="3" w:tplc="04130001" w:tentative="1">
      <w:start w:val="1"/>
      <w:numFmt w:val="bullet"/>
      <w:lvlText w:val=""/>
      <w:lvlJc w:val="left"/>
      <w:pPr>
        <w:ind w:left="5362" w:hanging="360"/>
      </w:pPr>
      <w:rPr>
        <w:rFonts w:hint="default" w:ascii="Symbol" w:hAnsi="Symbol"/>
      </w:rPr>
    </w:lvl>
    <w:lvl w:ilvl="4" w:tplc="04130003" w:tentative="1">
      <w:start w:val="1"/>
      <w:numFmt w:val="bullet"/>
      <w:lvlText w:val="o"/>
      <w:lvlJc w:val="left"/>
      <w:pPr>
        <w:ind w:left="6082" w:hanging="360"/>
      </w:pPr>
      <w:rPr>
        <w:rFonts w:hint="default" w:ascii="Courier New" w:hAnsi="Courier New" w:cs="Courier New"/>
      </w:rPr>
    </w:lvl>
    <w:lvl w:ilvl="5" w:tplc="04130005" w:tentative="1">
      <w:start w:val="1"/>
      <w:numFmt w:val="bullet"/>
      <w:lvlText w:val=""/>
      <w:lvlJc w:val="left"/>
      <w:pPr>
        <w:ind w:left="6802" w:hanging="360"/>
      </w:pPr>
      <w:rPr>
        <w:rFonts w:hint="default" w:ascii="Wingdings" w:hAnsi="Wingdings"/>
      </w:rPr>
    </w:lvl>
    <w:lvl w:ilvl="6" w:tplc="04130001" w:tentative="1">
      <w:start w:val="1"/>
      <w:numFmt w:val="bullet"/>
      <w:lvlText w:val=""/>
      <w:lvlJc w:val="left"/>
      <w:pPr>
        <w:ind w:left="7522" w:hanging="360"/>
      </w:pPr>
      <w:rPr>
        <w:rFonts w:hint="default" w:ascii="Symbol" w:hAnsi="Symbol"/>
      </w:rPr>
    </w:lvl>
    <w:lvl w:ilvl="7" w:tplc="04130003" w:tentative="1">
      <w:start w:val="1"/>
      <w:numFmt w:val="bullet"/>
      <w:lvlText w:val="o"/>
      <w:lvlJc w:val="left"/>
      <w:pPr>
        <w:ind w:left="8242" w:hanging="360"/>
      </w:pPr>
      <w:rPr>
        <w:rFonts w:hint="default" w:ascii="Courier New" w:hAnsi="Courier New" w:cs="Courier New"/>
      </w:rPr>
    </w:lvl>
    <w:lvl w:ilvl="8" w:tplc="04130005" w:tentative="1">
      <w:start w:val="1"/>
      <w:numFmt w:val="bullet"/>
      <w:lvlText w:val=""/>
      <w:lvlJc w:val="left"/>
      <w:pPr>
        <w:ind w:left="8962" w:hanging="360"/>
      </w:pPr>
      <w:rPr>
        <w:rFonts w:hint="default" w:ascii="Wingdings" w:hAnsi="Wingdings"/>
      </w:rPr>
    </w:lvl>
  </w:abstractNum>
  <w:abstractNum w:abstractNumId="19"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8225E2E"/>
    <w:multiLevelType w:val="hybridMultilevel"/>
    <w:tmpl w:val="8626C278"/>
    <w:lvl w:ilvl="0" w:tplc="04130001">
      <w:start w:val="1"/>
      <w:numFmt w:val="bullet"/>
      <w:lvlText w:val=""/>
      <w:lvlJc w:val="left"/>
      <w:pPr>
        <w:ind w:left="4980" w:hanging="360"/>
      </w:pPr>
      <w:rPr>
        <w:rFonts w:hint="default" w:ascii="Symbol" w:hAnsi="Symbol"/>
      </w:rPr>
    </w:lvl>
    <w:lvl w:ilvl="1" w:tplc="04130003" w:tentative="1">
      <w:start w:val="1"/>
      <w:numFmt w:val="bullet"/>
      <w:lvlText w:val="o"/>
      <w:lvlJc w:val="left"/>
      <w:pPr>
        <w:ind w:left="5700" w:hanging="360"/>
      </w:pPr>
      <w:rPr>
        <w:rFonts w:hint="default" w:ascii="Courier New" w:hAnsi="Courier New" w:cs="Courier New"/>
      </w:rPr>
    </w:lvl>
    <w:lvl w:ilvl="2" w:tplc="04130005" w:tentative="1">
      <w:start w:val="1"/>
      <w:numFmt w:val="bullet"/>
      <w:lvlText w:val=""/>
      <w:lvlJc w:val="left"/>
      <w:pPr>
        <w:ind w:left="6420" w:hanging="360"/>
      </w:pPr>
      <w:rPr>
        <w:rFonts w:hint="default" w:ascii="Wingdings" w:hAnsi="Wingdings"/>
      </w:rPr>
    </w:lvl>
    <w:lvl w:ilvl="3" w:tplc="04130001" w:tentative="1">
      <w:start w:val="1"/>
      <w:numFmt w:val="bullet"/>
      <w:lvlText w:val=""/>
      <w:lvlJc w:val="left"/>
      <w:pPr>
        <w:ind w:left="7140" w:hanging="360"/>
      </w:pPr>
      <w:rPr>
        <w:rFonts w:hint="default" w:ascii="Symbol" w:hAnsi="Symbol"/>
      </w:rPr>
    </w:lvl>
    <w:lvl w:ilvl="4" w:tplc="04130003" w:tentative="1">
      <w:start w:val="1"/>
      <w:numFmt w:val="bullet"/>
      <w:lvlText w:val="o"/>
      <w:lvlJc w:val="left"/>
      <w:pPr>
        <w:ind w:left="7860" w:hanging="360"/>
      </w:pPr>
      <w:rPr>
        <w:rFonts w:hint="default" w:ascii="Courier New" w:hAnsi="Courier New" w:cs="Courier New"/>
      </w:rPr>
    </w:lvl>
    <w:lvl w:ilvl="5" w:tplc="04130005" w:tentative="1">
      <w:start w:val="1"/>
      <w:numFmt w:val="bullet"/>
      <w:lvlText w:val=""/>
      <w:lvlJc w:val="left"/>
      <w:pPr>
        <w:ind w:left="8580" w:hanging="360"/>
      </w:pPr>
      <w:rPr>
        <w:rFonts w:hint="default" w:ascii="Wingdings" w:hAnsi="Wingdings"/>
      </w:rPr>
    </w:lvl>
    <w:lvl w:ilvl="6" w:tplc="04130001" w:tentative="1">
      <w:start w:val="1"/>
      <w:numFmt w:val="bullet"/>
      <w:lvlText w:val=""/>
      <w:lvlJc w:val="left"/>
      <w:pPr>
        <w:ind w:left="9300" w:hanging="360"/>
      </w:pPr>
      <w:rPr>
        <w:rFonts w:hint="default" w:ascii="Symbol" w:hAnsi="Symbol"/>
      </w:rPr>
    </w:lvl>
    <w:lvl w:ilvl="7" w:tplc="04130003" w:tentative="1">
      <w:start w:val="1"/>
      <w:numFmt w:val="bullet"/>
      <w:lvlText w:val="o"/>
      <w:lvlJc w:val="left"/>
      <w:pPr>
        <w:ind w:left="10020" w:hanging="360"/>
      </w:pPr>
      <w:rPr>
        <w:rFonts w:hint="default" w:ascii="Courier New" w:hAnsi="Courier New" w:cs="Courier New"/>
      </w:rPr>
    </w:lvl>
    <w:lvl w:ilvl="8" w:tplc="04130005" w:tentative="1">
      <w:start w:val="1"/>
      <w:numFmt w:val="bullet"/>
      <w:lvlText w:val=""/>
      <w:lvlJc w:val="left"/>
      <w:pPr>
        <w:ind w:left="10740" w:hanging="360"/>
      </w:pPr>
      <w:rPr>
        <w:rFonts w:hint="default" w:ascii="Wingdings" w:hAnsi="Wingdings"/>
      </w:rPr>
    </w:lvl>
  </w:abstractNum>
  <w:abstractNum w:abstractNumId="21"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2" w15:restartNumberingAfterBreak="0">
    <w:nsid w:val="61111022"/>
    <w:multiLevelType w:val="hybridMultilevel"/>
    <w:tmpl w:val="E898C072"/>
    <w:lvl w:ilvl="0" w:tplc="04130001">
      <w:start w:val="1"/>
      <w:numFmt w:val="bullet"/>
      <w:lvlText w:val=""/>
      <w:lvlJc w:val="left"/>
      <w:pPr>
        <w:ind w:left="576" w:hanging="360"/>
      </w:pPr>
      <w:rPr>
        <w:rFonts w:hint="default" w:ascii="Symbol" w:hAnsi="Symbol"/>
      </w:rPr>
    </w:lvl>
    <w:lvl w:ilvl="1" w:tplc="04130003" w:tentative="1">
      <w:start w:val="1"/>
      <w:numFmt w:val="bullet"/>
      <w:lvlText w:val="o"/>
      <w:lvlJc w:val="left"/>
      <w:pPr>
        <w:ind w:left="1296" w:hanging="360"/>
      </w:pPr>
      <w:rPr>
        <w:rFonts w:hint="default" w:ascii="Courier New" w:hAnsi="Courier New" w:cs="Courier New"/>
      </w:rPr>
    </w:lvl>
    <w:lvl w:ilvl="2" w:tplc="04130005" w:tentative="1">
      <w:start w:val="1"/>
      <w:numFmt w:val="bullet"/>
      <w:lvlText w:val=""/>
      <w:lvlJc w:val="left"/>
      <w:pPr>
        <w:ind w:left="2016" w:hanging="360"/>
      </w:pPr>
      <w:rPr>
        <w:rFonts w:hint="default" w:ascii="Wingdings" w:hAnsi="Wingdings"/>
      </w:rPr>
    </w:lvl>
    <w:lvl w:ilvl="3" w:tplc="04130001" w:tentative="1">
      <w:start w:val="1"/>
      <w:numFmt w:val="bullet"/>
      <w:lvlText w:val=""/>
      <w:lvlJc w:val="left"/>
      <w:pPr>
        <w:ind w:left="2736" w:hanging="360"/>
      </w:pPr>
      <w:rPr>
        <w:rFonts w:hint="default" w:ascii="Symbol" w:hAnsi="Symbol"/>
      </w:rPr>
    </w:lvl>
    <w:lvl w:ilvl="4" w:tplc="04130003" w:tentative="1">
      <w:start w:val="1"/>
      <w:numFmt w:val="bullet"/>
      <w:lvlText w:val="o"/>
      <w:lvlJc w:val="left"/>
      <w:pPr>
        <w:ind w:left="3456" w:hanging="360"/>
      </w:pPr>
      <w:rPr>
        <w:rFonts w:hint="default" w:ascii="Courier New" w:hAnsi="Courier New" w:cs="Courier New"/>
      </w:rPr>
    </w:lvl>
    <w:lvl w:ilvl="5" w:tplc="04130005" w:tentative="1">
      <w:start w:val="1"/>
      <w:numFmt w:val="bullet"/>
      <w:lvlText w:val=""/>
      <w:lvlJc w:val="left"/>
      <w:pPr>
        <w:ind w:left="4176" w:hanging="360"/>
      </w:pPr>
      <w:rPr>
        <w:rFonts w:hint="default" w:ascii="Wingdings" w:hAnsi="Wingdings"/>
      </w:rPr>
    </w:lvl>
    <w:lvl w:ilvl="6" w:tplc="04130001" w:tentative="1">
      <w:start w:val="1"/>
      <w:numFmt w:val="bullet"/>
      <w:lvlText w:val=""/>
      <w:lvlJc w:val="left"/>
      <w:pPr>
        <w:ind w:left="4896" w:hanging="360"/>
      </w:pPr>
      <w:rPr>
        <w:rFonts w:hint="default" w:ascii="Symbol" w:hAnsi="Symbol"/>
      </w:rPr>
    </w:lvl>
    <w:lvl w:ilvl="7" w:tplc="04130003" w:tentative="1">
      <w:start w:val="1"/>
      <w:numFmt w:val="bullet"/>
      <w:lvlText w:val="o"/>
      <w:lvlJc w:val="left"/>
      <w:pPr>
        <w:ind w:left="5616" w:hanging="360"/>
      </w:pPr>
      <w:rPr>
        <w:rFonts w:hint="default" w:ascii="Courier New" w:hAnsi="Courier New" w:cs="Courier New"/>
      </w:rPr>
    </w:lvl>
    <w:lvl w:ilvl="8" w:tplc="04130005" w:tentative="1">
      <w:start w:val="1"/>
      <w:numFmt w:val="bullet"/>
      <w:lvlText w:val=""/>
      <w:lvlJc w:val="left"/>
      <w:pPr>
        <w:ind w:left="6336" w:hanging="360"/>
      </w:pPr>
      <w:rPr>
        <w:rFonts w:hint="default" w:ascii="Wingdings" w:hAnsi="Wingdings"/>
      </w:rPr>
    </w:lvl>
  </w:abstractNum>
  <w:abstractNum w:abstractNumId="23" w15:restartNumberingAfterBreak="0">
    <w:nsid w:val="66A47002"/>
    <w:multiLevelType w:val="hybridMultilevel"/>
    <w:tmpl w:val="E7E02892"/>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24" w15:restartNumberingAfterBreak="0">
    <w:nsid w:val="6AE17686"/>
    <w:multiLevelType w:val="hybridMultilevel"/>
    <w:tmpl w:val="690674E4"/>
    <w:lvl w:ilvl="0" w:tplc="04130001">
      <w:start w:val="1"/>
      <w:numFmt w:val="bullet"/>
      <w:lvlText w:val=""/>
      <w:lvlJc w:val="left"/>
      <w:pPr>
        <w:ind w:left="2135" w:hanging="360"/>
      </w:pPr>
      <w:rPr>
        <w:rFonts w:hint="default" w:ascii="Symbol" w:hAnsi="Symbol"/>
      </w:rPr>
    </w:lvl>
    <w:lvl w:ilvl="1" w:tplc="04130003" w:tentative="1">
      <w:start w:val="1"/>
      <w:numFmt w:val="bullet"/>
      <w:lvlText w:val="o"/>
      <w:lvlJc w:val="left"/>
      <w:pPr>
        <w:ind w:left="2855" w:hanging="360"/>
      </w:pPr>
      <w:rPr>
        <w:rFonts w:hint="default" w:ascii="Courier New" w:hAnsi="Courier New" w:cs="Courier New"/>
      </w:rPr>
    </w:lvl>
    <w:lvl w:ilvl="2" w:tplc="04130005" w:tentative="1">
      <w:start w:val="1"/>
      <w:numFmt w:val="bullet"/>
      <w:lvlText w:val=""/>
      <w:lvlJc w:val="left"/>
      <w:pPr>
        <w:ind w:left="3575" w:hanging="360"/>
      </w:pPr>
      <w:rPr>
        <w:rFonts w:hint="default" w:ascii="Wingdings" w:hAnsi="Wingdings"/>
      </w:rPr>
    </w:lvl>
    <w:lvl w:ilvl="3" w:tplc="04130001" w:tentative="1">
      <w:start w:val="1"/>
      <w:numFmt w:val="bullet"/>
      <w:lvlText w:val=""/>
      <w:lvlJc w:val="left"/>
      <w:pPr>
        <w:ind w:left="4295" w:hanging="360"/>
      </w:pPr>
      <w:rPr>
        <w:rFonts w:hint="default" w:ascii="Symbol" w:hAnsi="Symbol"/>
      </w:rPr>
    </w:lvl>
    <w:lvl w:ilvl="4" w:tplc="04130003" w:tentative="1">
      <w:start w:val="1"/>
      <w:numFmt w:val="bullet"/>
      <w:lvlText w:val="o"/>
      <w:lvlJc w:val="left"/>
      <w:pPr>
        <w:ind w:left="5015" w:hanging="360"/>
      </w:pPr>
      <w:rPr>
        <w:rFonts w:hint="default" w:ascii="Courier New" w:hAnsi="Courier New" w:cs="Courier New"/>
      </w:rPr>
    </w:lvl>
    <w:lvl w:ilvl="5" w:tplc="04130005" w:tentative="1">
      <w:start w:val="1"/>
      <w:numFmt w:val="bullet"/>
      <w:lvlText w:val=""/>
      <w:lvlJc w:val="left"/>
      <w:pPr>
        <w:ind w:left="5735" w:hanging="360"/>
      </w:pPr>
      <w:rPr>
        <w:rFonts w:hint="default" w:ascii="Wingdings" w:hAnsi="Wingdings"/>
      </w:rPr>
    </w:lvl>
    <w:lvl w:ilvl="6" w:tplc="04130001" w:tentative="1">
      <w:start w:val="1"/>
      <w:numFmt w:val="bullet"/>
      <w:lvlText w:val=""/>
      <w:lvlJc w:val="left"/>
      <w:pPr>
        <w:ind w:left="6455" w:hanging="360"/>
      </w:pPr>
      <w:rPr>
        <w:rFonts w:hint="default" w:ascii="Symbol" w:hAnsi="Symbol"/>
      </w:rPr>
    </w:lvl>
    <w:lvl w:ilvl="7" w:tplc="04130003" w:tentative="1">
      <w:start w:val="1"/>
      <w:numFmt w:val="bullet"/>
      <w:lvlText w:val="o"/>
      <w:lvlJc w:val="left"/>
      <w:pPr>
        <w:ind w:left="7175" w:hanging="360"/>
      </w:pPr>
      <w:rPr>
        <w:rFonts w:hint="default" w:ascii="Courier New" w:hAnsi="Courier New" w:cs="Courier New"/>
      </w:rPr>
    </w:lvl>
    <w:lvl w:ilvl="8" w:tplc="04130005" w:tentative="1">
      <w:start w:val="1"/>
      <w:numFmt w:val="bullet"/>
      <w:lvlText w:val=""/>
      <w:lvlJc w:val="left"/>
      <w:pPr>
        <w:ind w:left="7895" w:hanging="360"/>
      </w:pPr>
      <w:rPr>
        <w:rFonts w:hint="default" w:ascii="Wingdings" w:hAnsi="Wingdings"/>
      </w:rPr>
    </w:lvl>
  </w:abstractNum>
  <w:abstractNum w:abstractNumId="25" w15:restartNumberingAfterBreak="0">
    <w:nsid w:val="71A51D48"/>
    <w:multiLevelType w:val="hybridMultilevel"/>
    <w:tmpl w:val="0E702490"/>
    <w:lvl w:ilvl="0" w:tplc="04130001">
      <w:start w:val="1"/>
      <w:numFmt w:val="bullet"/>
      <w:lvlText w:val=""/>
      <w:lvlJc w:val="left"/>
      <w:pPr>
        <w:ind w:left="2175" w:hanging="360"/>
      </w:pPr>
      <w:rPr>
        <w:rFonts w:hint="default" w:ascii="Symbol" w:hAnsi="Symbol"/>
      </w:rPr>
    </w:lvl>
    <w:lvl w:ilvl="1" w:tplc="04130003" w:tentative="1">
      <w:start w:val="1"/>
      <w:numFmt w:val="bullet"/>
      <w:lvlText w:val="o"/>
      <w:lvlJc w:val="left"/>
      <w:pPr>
        <w:ind w:left="2895" w:hanging="360"/>
      </w:pPr>
      <w:rPr>
        <w:rFonts w:hint="default" w:ascii="Courier New" w:hAnsi="Courier New" w:cs="Courier New"/>
      </w:rPr>
    </w:lvl>
    <w:lvl w:ilvl="2" w:tplc="04130005" w:tentative="1">
      <w:start w:val="1"/>
      <w:numFmt w:val="bullet"/>
      <w:lvlText w:val=""/>
      <w:lvlJc w:val="left"/>
      <w:pPr>
        <w:ind w:left="3615" w:hanging="360"/>
      </w:pPr>
      <w:rPr>
        <w:rFonts w:hint="default" w:ascii="Wingdings" w:hAnsi="Wingdings"/>
      </w:rPr>
    </w:lvl>
    <w:lvl w:ilvl="3" w:tplc="04130001" w:tentative="1">
      <w:start w:val="1"/>
      <w:numFmt w:val="bullet"/>
      <w:lvlText w:val=""/>
      <w:lvlJc w:val="left"/>
      <w:pPr>
        <w:ind w:left="4335" w:hanging="360"/>
      </w:pPr>
      <w:rPr>
        <w:rFonts w:hint="default" w:ascii="Symbol" w:hAnsi="Symbol"/>
      </w:rPr>
    </w:lvl>
    <w:lvl w:ilvl="4" w:tplc="04130003" w:tentative="1">
      <w:start w:val="1"/>
      <w:numFmt w:val="bullet"/>
      <w:lvlText w:val="o"/>
      <w:lvlJc w:val="left"/>
      <w:pPr>
        <w:ind w:left="5055" w:hanging="360"/>
      </w:pPr>
      <w:rPr>
        <w:rFonts w:hint="default" w:ascii="Courier New" w:hAnsi="Courier New" w:cs="Courier New"/>
      </w:rPr>
    </w:lvl>
    <w:lvl w:ilvl="5" w:tplc="04130005" w:tentative="1">
      <w:start w:val="1"/>
      <w:numFmt w:val="bullet"/>
      <w:lvlText w:val=""/>
      <w:lvlJc w:val="left"/>
      <w:pPr>
        <w:ind w:left="5775" w:hanging="360"/>
      </w:pPr>
      <w:rPr>
        <w:rFonts w:hint="default" w:ascii="Wingdings" w:hAnsi="Wingdings"/>
      </w:rPr>
    </w:lvl>
    <w:lvl w:ilvl="6" w:tplc="04130001" w:tentative="1">
      <w:start w:val="1"/>
      <w:numFmt w:val="bullet"/>
      <w:lvlText w:val=""/>
      <w:lvlJc w:val="left"/>
      <w:pPr>
        <w:ind w:left="6495" w:hanging="360"/>
      </w:pPr>
      <w:rPr>
        <w:rFonts w:hint="default" w:ascii="Symbol" w:hAnsi="Symbol"/>
      </w:rPr>
    </w:lvl>
    <w:lvl w:ilvl="7" w:tplc="04130003" w:tentative="1">
      <w:start w:val="1"/>
      <w:numFmt w:val="bullet"/>
      <w:lvlText w:val="o"/>
      <w:lvlJc w:val="left"/>
      <w:pPr>
        <w:ind w:left="7215" w:hanging="360"/>
      </w:pPr>
      <w:rPr>
        <w:rFonts w:hint="default" w:ascii="Courier New" w:hAnsi="Courier New" w:cs="Courier New"/>
      </w:rPr>
    </w:lvl>
    <w:lvl w:ilvl="8" w:tplc="04130005" w:tentative="1">
      <w:start w:val="1"/>
      <w:numFmt w:val="bullet"/>
      <w:lvlText w:val=""/>
      <w:lvlJc w:val="left"/>
      <w:pPr>
        <w:ind w:left="7935" w:hanging="360"/>
      </w:pPr>
      <w:rPr>
        <w:rFonts w:hint="default" w:ascii="Wingdings" w:hAnsi="Wingdings"/>
      </w:rPr>
    </w:lvl>
  </w:abstractNum>
  <w:abstractNum w:abstractNumId="26" w15:restartNumberingAfterBreak="0">
    <w:nsid w:val="7B2A553B"/>
    <w:multiLevelType w:val="hybridMultilevel"/>
    <w:tmpl w:val="7B82CA2E"/>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27" w15:restartNumberingAfterBreak="0">
    <w:nsid w:val="7B4C6A71"/>
    <w:multiLevelType w:val="hybridMultilevel"/>
    <w:tmpl w:val="69B84778"/>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num w:numId="1" w16cid:durableId="1176119371">
    <w:abstractNumId w:val="16"/>
  </w:num>
  <w:num w:numId="2" w16cid:durableId="2128575012">
    <w:abstractNumId w:val="15"/>
  </w:num>
  <w:num w:numId="3" w16cid:durableId="406999611">
    <w:abstractNumId w:val="19"/>
  </w:num>
  <w:num w:numId="4" w16cid:durableId="606546011">
    <w:abstractNumId w:val="4"/>
  </w:num>
  <w:num w:numId="5" w16cid:durableId="1317295268">
    <w:abstractNumId w:val="13"/>
  </w:num>
  <w:num w:numId="6" w16cid:durableId="2014454697">
    <w:abstractNumId w:val="10"/>
  </w:num>
  <w:num w:numId="7" w16cid:durableId="1228759783">
    <w:abstractNumId w:val="21"/>
  </w:num>
  <w:num w:numId="8" w16cid:durableId="1956400317">
    <w:abstractNumId w:val="1"/>
  </w:num>
  <w:num w:numId="9" w16cid:durableId="920140349">
    <w:abstractNumId w:val="22"/>
  </w:num>
  <w:num w:numId="10" w16cid:durableId="1230534378">
    <w:abstractNumId w:val="14"/>
  </w:num>
  <w:num w:numId="11" w16cid:durableId="342785082">
    <w:abstractNumId w:val="5"/>
  </w:num>
  <w:num w:numId="12" w16cid:durableId="742720189">
    <w:abstractNumId w:val="11"/>
  </w:num>
  <w:num w:numId="13" w16cid:durableId="434861582">
    <w:abstractNumId w:val="0"/>
  </w:num>
  <w:num w:numId="14" w16cid:durableId="944927040">
    <w:abstractNumId w:val="9"/>
  </w:num>
  <w:num w:numId="15" w16cid:durableId="1476608699">
    <w:abstractNumId w:val="20"/>
  </w:num>
  <w:num w:numId="16" w16cid:durableId="1828399523">
    <w:abstractNumId w:val="12"/>
  </w:num>
  <w:num w:numId="17" w16cid:durableId="530842643">
    <w:abstractNumId w:val="17"/>
  </w:num>
  <w:num w:numId="18" w16cid:durableId="389695086">
    <w:abstractNumId w:val="6"/>
  </w:num>
  <w:num w:numId="19" w16cid:durableId="1618640118">
    <w:abstractNumId w:val="2"/>
  </w:num>
  <w:num w:numId="20" w16cid:durableId="780027215">
    <w:abstractNumId w:val="8"/>
  </w:num>
  <w:num w:numId="21" w16cid:durableId="290669938">
    <w:abstractNumId w:val="3"/>
  </w:num>
  <w:num w:numId="22" w16cid:durableId="812718742">
    <w:abstractNumId w:val="27"/>
  </w:num>
  <w:num w:numId="23" w16cid:durableId="1179586280">
    <w:abstractNumId w:val="26"/>
  </w:num>
  <w:num w:numId="24" w16cid:durableId="632714397">
    <w:abstractNumId w:val="7"/>
  </w:num>
  <w:num w:numId="25" w16cid:durableId="255943501">
    <w:abstractNumId w:val="18"/>
  </w:num>
  <w:num w:numId="26" w16cid:durableId="865219428">
    <w:abstractNumId w:val="24"/>
  </w:num>
  <w:num w:numId="27" w16cid:durableId="1595431626">
    <w:abstractNumId w:val="23"/>
  </w:num>
  <w:num w:numId="28" w16cid:durableId="106971103">
    <w:abstractNumId w:val="25"/>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2"/>
  <w:activeWritingStyle w:lang="nl-NL" w:vendorID="1" w:dllVersion="512" w:checkStyle="1" w:appName="MSWord"/>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hyphenationZone w:val="425"/>
  <w:doNotHyphenateCaps/>
  <w:drawingGridHorizontalSpacing w:val="90"/>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B8"/>
    <w:rsid w:val="000136F5"/>
    <w:rsid w:val="00014852"/>
    <w:rsid w:val="00016053"/>
    <w:rsid w:val="00037869"/>
    <w:rsid w:val="00047434"/>
    <w:rsid w:val="0005289C"/>
    <w:rsid w:val="0005430B"/>
    <w:rsid w:val="000647FA"/>
    <w:rsid w:val="00070CD4"/>
    <w:rsid w:val="000823FC"/>
    <w:rsid w:val="00085A9A"/>
    <w:rsid w:val="00092E3D"/>
    <w:rsid w:val="00095D8C"/>
    <w:rsid w:val="00096D84"/>
    <w:rsid w:val="000B01C3"/>
    <w:rsid w:val="000B0D35"/>
    <w:rsid w:val="000B5523"/>
    <w:rsid w:val="000D4618"/>
    <w:rsid w:val="000D4CE4"/>
    <w:rsid w:val="000D6AB7"/>
    <w:rsid w:val="000E0D26"/>
    <w:rsid w:val="000E35E4"/>
    <w:rsid w:val="000E6E43"/>
    <w:rsid w:val="000F1ECD"/>
    <w:rsid w:val="000F303F"/>
    <w:rsid w:val="000F36A2"/>
    <w:rsid w:val="000F4C88"/>
    <w:rsid w:val="00106601"/>
    <w:rsid w:val="001113B2"/>
    <w:rsid w:val="0011505C"/>
    <w:rsid w:val="001151FB"/>
    <w:rsid w:val="001207FC"/>
    <w:rsid w:val="00122DED"/>
    <w:rsid w:val="001235D9"/>
    <w:rsid w:val="00123EB6"/>
    <w:rsid w:val="001312C2"/>
    <w:rsid w:val="001328B2"/>
    <w:rsid w:val="001333D0"/>
    <w:rsid w:val="00141663"/>
    <w:rsid w:val="00157B23"/>
    <w:rsid w:val="001638AD"/>
    <w:rsid w:val="001845A2"/>
    <w:rsid w:val="00186ABA"/>
    <w:rsid w:val="001A3DE6"/>
    <w:rsid w:val="001A68C5"/>
    <w:rsid w:val="001A736B"/>
    <w:rsid w:val="001B1B37"/>
    <w:rsid w:val="001C0269"/>
    <w:rsid w:val="001D2A06"/>
    <w:rsid w:val="001E060F"/>
    <w:rsid w:val="001E3495"/>
    <w:rsid w:val="001E5527"/>
    <w:rsid w:val="001F58B6"/>
    <w:rsid w:val="001F5B4F"/>
    <w:rsid w:val="0020607F"/>
    <w:rsid w:val="00222CF9"/>
    <w:rsid w:val="0022669E"/>
    <w:rsid w:val="00232199"/>
    <w:rsid w:val="002323E9"/>
    <w:rsid w:val="002334F1"/>
    <w:rsid w:val="00236DE9"/>
    <w:rsid w:val="00242127"/>
    <w:rsid w:val="00242C0A"/>
    <w:rsid w:val="00243733"/>
    <w:rsid w:val="002524E4"/>
    <w:rsid w:val="00262632"/>
    <w:rsid w:val="00264D90"/>
    <w:rsid w:val="00276907"/>
    <w:rsid w:val="00287C55"/>
    <w:rsid w:val="00287D5E"/>
    <w:rsid w:val="0029741F"/>
    <w:rsid w:val="002A221D"/>
    <w:rsid w:val="002A4B00"/>
    <w:rsid w:val="002A613F"/>
    <w:rsid w:val="002B2C47"/>
    <w:rsid w:val="002B6805"/>
    <w:rsid w:val="002C0BD1"/>
    <w:rsid w:val="002C445F"/>
    <w:rsid w:val="002D1955"/>
    <w:rsid w:val="002D3BCD"/>
    <w:rsid w:val="002D57D1"/>
    <w:rsid w:val="002D7E4D"/>
    <w:rsid w:val="002E2560"/>
    <w:rsid w:val="002F6C24"/>
    <w:rsid w:val="00314BFD"/>
    <w:rsid w:val="00323DC5"/>
    <w:rsid w:val="00335067"/>
    <w:rsid w:val="003361A6"/>
    <w:rsid w:val="00365327"/>
    <w:rsid w:val="0037211F"/>
    <w:rsid w:val="00377612"/>
    <w:rsid w:val="0038561C"/>
    <w:rsid w:val="00391243"/>
    <w:rsid w:val="00392A90"/>
    <w:rsid w:val="003A28DF"/>
    <w:rsid w:val="003A31AD"/>
    <w:rsid w:val="003B4485"/>
    <w:rsid w:val="003B543A"/>
    <w:rsid w:val="003C2342"/>
    <w:rsid w:val="003C65B6"/>
    <w:rsid w:val="003D13F7"/>
    <w:rsid w:val="003D7A5A"/>
    <w:rsid w:val="003E4CB8"/>
    <w:rsid w:val="003E4F45"/>
    <w:rsid w:val="003E5EFA"/>
    <w:rsid w:val="003F4B45"/>
    <w:rsid w:val="00407A05"/>
    <w:rsid w:val="004152B7"/>
    <w:rsid w:val="00417B83"/>
    <w:rsid w:val="004201DF"/>
    <w:rsid w:val="0043420F"/>
    <w:rsid w:val="004440C5"/>
    <w:rsid w:val="00451FDB"/>
    <w:rsid w:val="004564A6"/>
    <w:rsid w:val="00460962"/>
    <w:rsid w:val="00462E65"/>
    <w:rsid w:val="00466641"/>
    <w:rsid w:val="00467BEB"/>
    <w:rsid w:val="004711FA"/>
    <w:rsid w:val="00482150"/>
    <w:rsid w:val="00482E91"/>
    <w:rsid w:val="004836F7"/>
    <w:rsid w:val="004A2A53"/>
    <w:rsid w:val="004A43F1"/>
    <w:rsid w:val="004B0F73"/>
    <w:rsid w:val="004B15E1"/>
    <w:rsid w:val="004B54A2"/>
    <w:rsid w:val="004C66DB"/>
    <w:rsid w:val="004F050F"/>
    <w:rsid w:val="00501536"/>
    <w:rsid w:val="005101E0"/>
    <w:rsid w:val="00511688"/>
    <w:rsid w:val="00516915"/>
    <w:rsid w:val="00517251"/>
    <w:rsid w:val="00524091"/>
    <w:rsid w:val="00532A6F"/>
    <w:rsid w:val="005467EF"/>
    <w:rsid w:val="0055193B"/>
    <w:rsid w:val="005603ED"/>
    <w:rsid w:val="00561E91"/>
    <w:rsid w:val="00575FFC"/>
    <w:rsid w:val="005829B5"/>
    <w:rsid w:val="00584DB1"/>
    <w:rsid w:val="00587733"/>
    <w:rsid w:val="00594C0A"/>
    <w:rsid w:val="005A0D19"/>
    <w:rsid w:val="005A59A5"/>
    <w:rsid w:val="005B5BEC"/>
    <w:rsid w:val="005C142A"/>
    <w:rsid w:val="005C15BD"/>
    <w:rsid w:val="005C4B48"/>
    <w:rsid w:val="005D42EF"/>
    <w:rsid w:val="005D6E87"/>
    <w:rsid w:val="00600ECC"/>
    <w:rsid w:val="00612C22"/>
    <w:rsid w:val="00625BEE"/>
    <w:rsid w:val="006301D1"/>
    <w:rsid w:val="006307AE"/>
    <w:rsid w:val="00631F01"/>
    <w:rsid w:val="00632214"/>
    <w:rsid w:val="006522E6"/>
    <w:rsid w:val="00666BB3"/>
    <w:rsid w:val="00675ACD"/>
    <w:rsid w:val="00681711"/>
    <w:rsid w:val="0069598D"/>
    <w:rsid w:val="006A792B"/>
    <w:rsid w:val="006B55B4"/>
    <w:rsid w:val="006B6FAC"/>
    <w:rsid w:val="006D6D5E"/>
    <w:rsid w:val="006E22EF"/>
    <w:rsid w:val="006E2B34"/>
    <w:rsid w:val="006F5A71"/>
    <w:rsid w:val="00703D7B"/>
    <w:rsid w:val="007068DA"/>
    <w:rsid w:val="007104F7"/>
    <w:rsid w:val="00712566"/>
    <w:rsid w:val="00713490"/>
    <w:rsid w:val="0071386B"/>
    <w:rsid w:val="007159A9"/>
    <w:rsid w:val="00724A29"/>
    <w:rsid w:val="0072633F"/>
    <w:rsid w:val="0073417B"/>
    <w:rsid w:val="00740360"/>
    <w:rsid w:val="00743DC0"/>
    <w:rsid w:val="0075012C"/>
    <w:rsid w:val="007579D5"/>
    <w:rsid w:val="00760BA6"/>
    <w:rsid w:val="00773BC2"/>
    <w:rsid w:val="007743C6"/>
    <w:rsid w:val="007749D6"/>
    <w:rsid w:val="00777121"/>
    <w:rsid w:val="00793054"/>
    <w:rsid w:val="00794D56"/>
    <w:rsid w:val="007962DE"/>
    <w:rsid w:val="007977FC"/>
    <w:rsid w:val="007B0A61"/>
    <w:rsid w:val="007B47F5"/>
    <w:rsid w:val="007C1133"/>
    <w:rsid w:val="007E7F62"/>
    <w:rsid w:val="007F43E3"/>
    <w:rsid w:val="007F48FF"/>
    <w:rsid w:val="007F7A55"/>
    <w:rsid w:val="00800DCB"/>
    <w:rsid w:val="00803B67"/>
    <w:rsid w:val="008045C5"/>
    <w:rsid w:val="00805D04"/>
    <w:rsid w:val="008144E4"/>
    <w:rsid w:val="0081766A"/>
    <w:rsid w:val="008177FB"/>
    <w:rsid w:val="00820078"/>
    <w:rsid w:val="008223E0"/>
    <w:rsid w:val="00824569"/>
    <w:rsid w:val="00844FC1"/>
    <w:rsid w:val="00851F20"/>
    <w:rsid w:val="00861643"/>
    <w:rsid w:val="00872B27"/>
    <w:rsid w:val="00873AC9"/>
    <w:rsid w:val="00877364"/>
    <w:rsid w:val="00890AB3"/>
    <w:rsid w:val="0089361F"/>
    <w:rsid w:val="00894141"/>
    <w:rsid w:val="008A2970"/>
    <w:rsid w:val="008A70E7"/>
    <w:rsid w:val="008B115A"/>
    <w:rsid w:val="008B5CD1"/>
    <w:rsid w:val="008C1095"/>
    <w:rsid w:val="008C19BC"/>
    <w:rsid w:val="008C7E4E"/>
    <w:rsid w:val="008D2855"/>
    <w:rsid w:val="008D4EB2"/>
    <w:rsid w:val="008D7BDD"/>
    <w:rsid w:val="008E12AA"/>
    <w:rsid w:val="008E2F78"/>
    <w:rsid w:val="008E32F1"/>
    <w:rsid w:val="008E487A"/>
    <w:rsid w:val="008F09CF"/>
    <w:rsid w:val="008F5A2E"/>
    <w:rsid w:val="009007FD"/>
    <w:rsid w:val="00900F57"/>
    <w:rsid w:val="00907BCD"/>
    <w:rsid w:val="00927639"/>
    <w:rsid w:val="00942AB6"/>
    <w:rsid w:val="009461E3"/>
    <w:rsid w:val="00950DB4"/>
    <w:rsid w:val="00952C95"/>
    <w:rsid w:val="009606EB"/>
    <w:rsid w:val="0097623E"/>
    <w:rsid w:val="0097672B"/>
    <w:rsid w:val="009A4474"/>
    <w:rsid w:val="009B2EDC"/>
    <w:rsid w:val="009B3577"/>
    <w:rsid w:val="009B4DBF"/>
    <w:rsid w:val="009C0F63"/>
    <w:rsid w:val="009C2030"/>
    <w:rsid w:val="009C7823"/>
    <w:rsid w:val="009C7EF5"/>
    <w:rsid w:val="009D0022"/>
    <w:rsid w:val="009D0267"/>
    <w:rsid w:val="009E0F9C"/>
    <w:rsid w:val="009E1357"/>
    <w:rsid w:val="009E7AA2"/>
    <w:rsid w:val="009F4D6A"/>
    <w:rsid w:val="00A001E7"/>
    <w:rsid w:val="00A0083F"/>
    <w:rsid w:val="00A026B2"/>
    <w:rsid w:val="00A21206"/>
    <w:rsid w:val="00A22349"/>
    <w:rsid w:val="00A22548"/>
    <w:rsid w:val="00A23663"/>
    <w:rsid w:val="00A30A52"/>
    <w:rsid w:val="00A337B8"/>
    <w:rsid w:val="00A33B11"/>
    <w:rsid w:val="00A36FFD"/>
    <w:rsid w:val="00A403D3"/>
    <w:rsid w:val="00A448EA"/>
    <w:rsid w:val="00A47895"/>
    <w:rsid w:val="00A56BB7"/>
    <w:rsid w:val="00A602CC"/>
    <w:rsid w:val="00A60D3D"/>
    <w:rsid w:val="00A637EA"/>
    <w:rsid w:val="00A64C36"/>
    <w:rsid w:val="00A6774C"/>
    <w:rsid w:val="00A741BD"/>
    <w:rsid w:val="00A76E7C"/>
    <w:rsid w:val="00A80E03"/>
    <w:rsid w:val="00A82ADD"/>
    <w:rsid w:val="00A848F6"/>
    <w:rsid w:val="00AB1E21"/>
    <w:rsid w:val="00AC5535"/>
    <w:rsid w:val="00AD1245"/>
    <w:rsid w:val="00AD24E6"/>
    <w:rsid w:val="00AD3466"/>
    <w:rsid w:val="00AD6D72"/>
    <w:rsid w:val="00AE6014"/>
    <w:rsid w:val="00AF72FD"/>
    <w:rsid w:val="00B0112A"/>
    <w:rsid w:val="00B0606A"/>
    <w:rsid w:val="00B13831"/>
    <w:rsid w:val="00B2028A"/>
    <w:rsid w:val="00B26B99"/>
    <w:rsid w:val="00B31F3F"/>
    <w:rsid w:val="00B460C2"/>
    <w:rsid w:val="00B61495"/>
    <w:rsid w:val="00B62D49"/>
    <w:rsid w:val="00B67126"/>
    <w:rsid w:val="00B70837"/>
    <w:rsid w:val="00B73039"/>
    <w:rsid w:val="00B73A97"/>
    <w:rsid w:val="00B75921"/>
    <w:rsid w:val="00B75ED8"/>
    <w:rsid w:val="00B829E1"/>
    <w:rsid w:val="00B92A46"/>
    <w:rsid w:val="00B9540B"/>
    <w:rsid w:val="00B95648"/>
    <w:rsid w:val="00B959E7"/>
    <w:rsid w:val="00B96D79"/>
    <w:rsid w:val="00BA1B23"/>
    <w:rsid w:val="00BB2042"/>
    <w:rsid w:val="00BB291C"/>
    <w:rsid w:val="00BE2631"/>
    <w:rsid w:val="00BF0228"/>
    <w:rsid w:val="00BF549A"/>
    <w:rsid w:val="00BF6A7B"/>
    <w:rsid w:val="00BF75F7"/>
    <w:rsid w:val="00C01F2C"/>
    <w:rsid w:val="00C07B0D"/>
    <w:rsid w:val="00C20D2C"/>
    <w:rsid w:val="00C409F5"/>
    <w:rsid w:val="00C42D77"/>
    <w:rsid w:val="00C50883"/>
    <w:rsid w:val="00C56CE8"/>
    <w:rsid w:val="00C57BBC"/>
    <w:rsid w:val="00C61462"/>
    <w:rsid w:val="00C61AA2"/>
    <w:rsid w:val="00C80B2D"/>
    <w:rsid w:val="00C913C2"/>
    <w:rsid w:val="00C93473"/>
    <w:rsid w:val="00CA19B2"/>
    <w:rsid w:val="00CB1247"/>
    <w:rsid w:val="00CB2AE8"/>
    <w:rsid w:val="00CB3EBD"/>
    <w:rsid w:val="00CB47F8"/>
    <w:rsid w:val="00CB63D5"/>
    <w:rsid w:val="00CC126F"/>
    <w:rsid w:val="00CD25A9"/>
    <w:rsid w:val="00CD335E"/>
    <w:rsid w:val="00CE068D"/>
    <w:rsid w:val="00CE1FE6"/>
    <w:rsid w:val="00CF26CD"/>
    <w:rsid w:val="00CF4758"/>
    <w:rsid w:val="00D03A4F"/>
    <w:rsid w:val="00D061DC"/>
    <w:rsid w:val="00D152F9"/>
    <w:rsid w:val="00D15B3C"/>
    <w:rsid w:val="00D46C5A"/>
    <w:rsid w:val="00D60A68"/>
    <w:rsid w:val="00D619A9"/>
    <w:rsid w:val="00D63BEC"/>
    <w:rsid w:val="00D71F01"/>
    <w:rsid w:val="00D72D9B"/>
    <w:rsid w:val="00D92011"/>
    <w:rsid w:val="00DA4478"/>
    <w:rsid w:val="00DA5FFC"/>
    <w:rsid w:val="00DB00A8"/>
    <w:rsid w:val="00DB2CA1"/>
    <w:rsid w:val="00DC2F99"/>
    <w:rsid w:val="00DD321C"/>
    <w:rsid w:val="00DD5C20"/>
    <w:rsid w:val="00DE2A89"/>
    <w:rsid w:val="00E16A82"/>
    <w:rsid w:val="00E238BE"/>
    <w:rsid w:val="00E30623"/>
    <w:rsid w:val="00E479FA"/>
    <w:rsid w:val="00E54FB6"/>
    <w:rsid w:val="00E5571B"/>
    <w:rsid w:val="00E5661E"/>
    <w:rsid w:val="00E62101"/>
    <w:rsid w:val="00E67539"/>
    <w:rsid w:val="00E678A0"/>
    <w:rsid w:val="00E71112"/>
    <w:rsid w:val="00E76680"/>
    <w:rsid w:val="00E9090E"/>
    <w:rsid w:val="00EA031E"/>
    <w:rsid w:val="00EA0BF0"/>
    <w:rsid w:val="00EB05D8"/>
    <w:rsid w:val="00EB7A2D"/>
    <w:rsid w:val="00EC2250"/>
    <w:rsid w:val="00ED3C1B"/>
    <w:rsid w:val="00ED576D"/>
    <w:rsid w:val="00EE0988"/>
    <w:rsid w:val="00EE1E1E"/>
    <w:rsid w:val="00EF1484"/>
    <w:rsid w:val="00EF3D60"/>
    <w:rsid w:val="00F000D0"/>
    <w:rsid w:val="00F03461"/>
    <w:rsid w:val="00F14B70"/>
    <w:rsid w:val="00F204AB"/>
    <w:rsid w:val="00F26D8E"/>
    <w:rsid w:val="00F4235D"/>
    <w:rsid w:val="00F42D50"/>
    <w:rsid w:val="00F56AB2"/>
    <w:rsid w:val="00F7766C"/>
    <w:rsid w:val="00F80FDA"/>
    <w:rsid w:val="00F82076"/>
    <w:rsid w:val="00F82A36"/>
    <w:rsid w:val="00F83197"/>
    <w:rsid w:val="00F91850"/>
    <w:rsid w:val="00F92461"/>
    <w:rsid w:val="00F939A3"/>
    <w:rsid w:val="00FA36F4"/>
    <w:rsid w:val="00FA7760"/>
    <w:rsid w:val="00FB0FD6"/>
    <w:rsid w:val="00FC0F80"/>
    <w:rsid w:val="00FC5453"/>
    <w:rsid w:val="00FC62CB"/>
    <w:rsid w:val="00FC78F9"/>
    <w:rsid w:val="00FE09E4"/>
    <w:rsid w:val="00FE1BFD"/>
    <w:rsid w:val="00FE1DE2"/>
    <w:rsid w:val="00FE6AE4"/>
    <w:rsid w:val="05D4CCA2"/>
    <w:rsid w:val="07F3B385"/>
    <w:rsid w:val="098F83E6"/>
    <w:rsid w:val="104949FC"/>
    <w:rsid w:val="20F73E7F"/>
    <w:rsid w:val="22E39106"/>
    <w:rsid w:val="26CB2CBC"/>
    <w:rsid w:val="2C874F72"/>
    <w:rsid w:val="3417C605"/>
    <w:rsid w:val="3A2EB6A2"/>
    <w:rsid w:val="3B8EDF25"/>
    <w:rsid w:val="3EB118EA"/>
    <w:rsid w:val="3F17020D"/>
    <w:rsid w:val="41C90B0F"/>
    <w:rsid w:val="4561EA38"/>
    <w:rsid w:val="488798C9"/>
    <w:rsid w:val="491F4BC6"/>
    <w:rsid w:val="4D410621"/>
    <w:rsid w:val="4F01B008"/>
    <w:rsid w:val="526CB41F"/>
    <w:rsid w:val="531F6D75"/>
    <w:rsid w:val="53DD98A3"/>
    <w:rsid w:val="53F199C3"/>
    <w:rsid w:val="5924081D"/>
    <w:rsid w:val="5B3729D3"/>
    <w:rsid w:val="633BE791"/>
    <w:rsid w:val="6EE3ED25"/>
    <w:rsid w:val="750C42D0"/>
    <w:rsid w:val="76A81331"/>
    <w:rsid w:val="79C9AF7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223A15DF"/>
  <w15:docId w15:val="{856268F7-AE75-4E00-89F4-85E17FA346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aliases w:val="Standaard IKNL"/>
    <w:qFormat/>
    <w:rsid w:val="00467BEB"/>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1"/>
      </w:numPr>
      <w:spacing w:line="520" w:lineRule="exact"/>
      <w:outlineLvl w:val="0"/>
    </w:pPr>
    <w:rPr>
      <w:bCs/>
      <w:sz w:val="36"/>
      <w:szCs w:val="32"/>
    </w:rPr>
  </w:style>
  <w:style w:type="paragraph" w:styleId="Kop2">
    <w:name w:val="heading 2"/>
    <w:aliases w:val="(Paragraaf) IKNL"/>
    <w:basedOn w:val="ZsysbasisIKNL"/>
    <w:next w:val="BasistekstIKNL"/>
    <w:qFormat/>
    <w:rsid w:val="009E0F9C"/>
    <w:pPr>
      <w:keepNext/>
      <w:numPr>
        <w:ilvl w:val="1"/>
        <w:numId w:val="1"/>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1"/>
      </w:numPr>
      <w:outlineLvl w:val="2"/>
    </w:pPr>
    <w:rPr>
      <w:iCs/>
      <w:sz w:val="20"/>
    </w:rPr>
  </w:style>
  <w:style w:type="paragraph" w:styleId="Kop4">
    <w:name w:val="heading 4"/>
    <w:aliases w:val="(bijlagkop) IKNL"/>
    <w:basedOn w:val="ZsysbasisIKNL"/>
    <w:next w:val="BasistekstIKNL"/>
    <w:qFormat/>
    <w:rsid w:val="002D1955"/>
    <w:pPr>
      <w:keepNext/>
      <w:numPr>
        <w:ilvl w:val="3"/>
        <w:numId w:val="1"/>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1"/>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1"/>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1"/>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1"/>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1"/>
      </w:numPr>
      <w:spacing w:before="240" w:after="60"/>
      <w:outlineLvl w:val="8"/>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sistekstIKNL" w:customStyle="1">
    <w:name w:val="Basistekst IKNL"/>
    <w:basedOn w:val="ZsysbasisIKNL"/>
    <w:rsid w:val="00122DED"/>
  </w:style>
  <w:style w:type="paragraph" w:styleId="ZsysbasisIKNL" w:customStyle="1">
    <w:name w:val="Zsysbasis IKNL"/>
    <w:next w:val="BasistekstIKNL"/>
    <w:rsid w:val="00EC2250"/>
    <w:pPr>
      <w:spacing w:line="260" w:lineRule="atLeast"/>
    </w:pPr>
    <w:rPr>
      <w:rFonts w:ascii="Arial" w:hAnsi="Arial" w:cs="Maiandra GD"/>
      <w:sz w:val="18"/>
      <w:szCs w:val="18"/>
    </w:rPr>
  </w:style>
  <w:style w:type="paragraph" w:styleId="BasistekstvetIKNL" w:customStyle="1">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A64C36"/>
    <w:rPr>
      <w:color w:val="006D8C"/>
      <w:u w:val="none"/>
    </w:rPr>
  </w:style>
  <w:style w:type="character" w:styleId="Hyperlink">
    <w:name w:val="Hyperlink"/>
    <w:aliases w:val="Hyperlink IKNL"/>
    <w:basedOn w:val="Standaardalinea-lettertype"/>
    <w:rsid w:val="00A64C36"/>
    <w:rPr>
      <w:color w:val="11B5E9"/>
      <w:u w:val="none"/>
    </w:rPr>
  </w:style>
  <w:style w:type="paragraph" w:styleId="AdresvakIKNL" w:customStyle="1">
    <w:name w:val="Adresvak IKNL"/>
    <w:basedOn w:val="ZsysbasisIKNL"/>
    <w:rsid w:val="006301D1"/>
    <w:pPr>
      <w:spacing w:line="210" w:lineRule="exact"/>
    </w:pPr>
    <w:rPr>
      <w:noProof/>
    </w:rPr>
  </w:style>
  <w:style w:type="paragraph" w:styleId="Koptekst">
    <w:name w:val="header"/>
    <w:basedOn w:val="ZsysbasisIKNL"/>
    <w:next w:val="BasistekstIKNL"/>
    <w:rsid w:val="00122DED"/>
  </w:style>
  <w:style w:type="paragraph" w:styleId="Voettekst">
    <w:name w:val="footer"/>
    <w:basedOn w:val="ZsysbasisIKNL"/>
    <w:next w:val="BasistekstIKNL"/>
    <w:link w:val="VoettekstChar"/>
    <w:uiPriority w:val="99"/>
    <w:rsid w:val="00122DED"/>
    <w:pPr>
      <w:jc w:val="right"/>
    </w:pPr>
  </w:style>
  <w:style w:type="paragraph" w:styleId="KoptekstIKNL" w:customStyle="1">
    <w:name w:val="Koptekst IKNL"/>
    <w:basedOn w:val="ZsysbasisIKNL"/>
    <w:rsid w:val="00122DED"/>
    <w:rPr>
      <w:noProof/>
    </w:rPr>
  </w:style>
  <w:style w:type="paragraph" w:styleId="VoettekstIKNL" w:customStyle="1">
    <w:name w:val="Voettekst IKNL"/>
    <w:basedOn w:val="ZsysbasisIKNL"/>
    <w:rsid w:val="00122DED"/>
    <w:rPr>
      <w:noProof/>
    </w:rPr>
  </w:style>
  <w:style w:type="paragraph" w:styleId="Opsommingteken1eniveauIKNL" w:customStyle="1">
    <w:name w:val="Opsomming teken 1e niveau IKNL"/>
    <w:basedOn w:val="ZsysbasisIKNL"/>
    <w:rsid w:val="00482150"/>
    <w:pPr>
      <w:numPr>
        <w:numId w:val="6"/>
      </w:numPr>
    </w:pPr>
  </w:style>
  <w:style w:type="numbering" w:styleId="111111">
    <w:name w:val="Outline List 2"/>
    <w:basedOn w:val="Geenlijst"/>
    <w:semiHidden/>
    <w:rsid w:val="002A613F"/>
    <w:pPr>
      <w:numPr>
        <w:numId w:val="3"/>
      </w:numPr>
    </w:pPr>
  </w:style>
  <w:style w:type="numbering" w:styleId="1ai">
    <w:name w:val="Outline List 1"/>
    <w:basedOn w:val="Geenlijst"/>
    <w:semiHidden/>
    <w:rsid w:val="002A613F"/>
    <w:pPr>
      <w:numPr>
        <w:numId w:val="4"/>
      </w:numPr>
    </w:pPr>
  </w:style>
  <w:style w:type="paragraph" w:styleId="BasistekstcursiefIKNL" w:customStyle="1">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Opsommingteken2eniveauIKNL" w:customStyle="1">
    <w:name w:val="Opsomming teken 2e niveau IKNL"/>
    <w:basedOn w:val="ZsysbasisIKNL"/>
    <w:rsid w:val="00482150"/>
    <w:pPr>
      <w:numPr>
        <w:ilvl w:val="1"/>
        <w:numId w:val="6"/>
      </w:numPr>
    </w:pPr>
  </w:style>
  <w:style w:type="paragraph" w:styleId="Tussenkop1eniveauIKNL" w:customStyle="1">
    <w:name w:val="Tussenkop 1e niveau IKNL"/>
    <w:basedOn w:val="ZsysbasisIKNL"/>
    <w:next w:val="BasistekstIKNL"/>
    <w:rsid w:val="001E3495"/>
    <w:pPr>
      <w:keepNext/>
      <w:spacing w:before="260"/>
    </w:pPr>
    <w:rPr>
      <w:b/>
      <w:sz w:val="20"/>
    </w:rPr>
  </w:style>
  <w:style w:type="paragraph" w:styleId="Tussenkop2eniveauIKNL" w:customStyle="1">
    <w:name w:val="Tussenkop 2e niveau IKNL"/>
    <w:basedOn w:val="ZsysbasisIKNL"/>
    <w:next w:val="BasistekstIKNL"/>
    <w:rsid w:val="001E3495"/>
    <w:pPr>
      <w:keepNext/>
      <w:spacing w:before="260"/>
    </w:pPr>
    <w:rPr>
      <w:sz w:val="20"/>
    </w:rPr>
  </w:style>
  <w:style w:type="paragraph" w:styleId="Opsommingnummer1eniveauIKNL" w:customStyle="1">
    <w:name w:val="Opsomming nummer 1e niveau IKNL"/>
    <w:basedOn w:val="ZsysbasisIKNL"/>
    <w:rsid w:val="00482150"/>
    <w:pPr>
      <w:numPr>
        <w:numId w:val="2"/>
      </w:numPr>
    </w:pPr>
  </w:style>
  <w:style w:type="paragraph" w:styleId="Opsommingnummer2eniveauIKNL" w:customStyle="1">
    <w:name w:val="Opsomming nummer 2e niveau IKNL"/>
    <w:basedOn w:val="ZsysbasisIKNL"/>
    <w:rsid w:val="00482150"/>
    <w:pPr>
      <w:numPr>
        <w:ilvl w:val="1"/>
        <w:numId w:val="2"/>
      </w:numPr>
    </w:pPr>
  </w:style>
  <w:style w:type="paragraph" w:styleId="Opsommingnummer3eniveauIKNL" w:customStyle="1">
    <w:name w:val="Opsomming nummer 3e niveau IKNL"/>
    <w:basedOn w:val="ZsysbasisIKNL"/>
    <w:rsid w:val="00482150"/>
    <w:pPr>
      <w:numPr>
        <w:ilvl w:val="2"/>
        <w:numId w:val="2"/>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styleId="Inspring1eniveauIKNL" w:customStyle="1">
    <w:name w:val="Inspring 1e niveau IKNL"/>
    <w:basedOn w:val="ZsysbasisIKNL"/>
    <w:rsid w:val="001E3495"/>
    <w:pPr>
      <w:tabs>
        <w:tab w:val="left" w:pos="0"/>
      </w:tabs>
      <w:ind w:hanging="170"/>
    </w:pPr>
  </w:style>
  <w:style w:type="paragraph" w:styleId="Inspring2eniveauIKNL" w:customStyle="1">
    <w:name w:val="Inspring 2e niveau IKNL"/>
    <w:basedOn w:val="ZsysbasisIKNL"/>
    <w:rsid w:val="00A22349"/>
    <w:pPr>
      <w:tabs>
        <w:tab w:val="left" w:pos="340"/>
      </w:tabs>
      <w:ind w:left="340" w:hanging="340"/>
    </w:pPr>
  </w:style>
  <w:style w:type="paragraph" w:styleId="Inspring3eniveauIKNL" w:customStyle="1">
    <w:name w:val="Inspring 3e niveau IKNL"/>
    <w:basedOn w:val="ZsysbasisIKNL"/>
    <w:rsid w:val="00A22349"/>
    <w:pPr>
      <w:tabs>
        <w:tab w:val="left" w:pos="680"/>
      </w:tabs>
      <w:ind w:left="680" w:hanging="340"/>
    </w:pPr>
  </w:style>
  <w:style w:type="paragraph" w:styleId="Zwevend1eniveauIKNL" w:customStyle="1">
    <w:name w:val="Zwevend 1e niveau IKNL"/>
    <w:basedOn w:val="ZsysbasisIKNL"/>
    <w:rsid w:val="00A22349"/>
    <w:pPr>
      <w:ind w:left="340"/>
    </w:pPr>
  </w:style>
  <w:style w:type="paragraph" w:styleId="Zwevend2eniveauIKNL" w:customStyle="1">
    <w:name w:val="Zwevend 2e niveau IKNL"/>
    <w:basedOn w:val="ZsysbasisIKNL"/>
    <w:rsid w:val="00A22349"/>
    <w:pPr>
      <w:ind w:left="680"/>
    </w:pPr>
  </w:style>
  <w:style w:type="paragraph" w:styleId="Zwevend3eniveauIKNL" w:customStyle="1">
    <w:name w:val="Zwevend 3e niveau IKNL"/>
    <w:basedOn w:val="ZsysbasisIKNL"/>
    <w:rsid w:val="00A22349"/>
    <w:pPr>
      <w:ind w:left="1021"/>
    </w:pPr>
  </w:style>
  <w:style w:type="paragraph" w:styleId="Inhopg1">
    <w:name w:val="toc 1"/>
    <w:basedOn w:val="ZsysbasisIKNL"/>
    <w:next w:val="BasistekstIKNL"/>
    <w:rsid w:val="000647FA"/>
    <w:pPr>
      <w:tabs>
        <w:tab w:val="left" w:pos="709"/>
      </w:tabs>
      <w:ind w:left="709" w:right="567" w:hanging="709"/>
    </w:pPr>
    <w:rPr>
      <w:b/>
    </w:rPr>
  </w:style>
  <w:style w:type="paragraph" w:styleId="Inhopg2">
    <w:name w:val="toc 2"/>
    <w:basedOn w:val="ZsysbasisIKNL"/>
    <w:next w:val="BasistekstIKNL"/>
    <w:rsid w:val="000647FA"/>
    <w:pPr>
      <w:tabs>
        <w:tab w:val="left" w:pos="709"/>
      </w:tabs>
      <w:ind w:left="709" w:right="567" w:hanging="709"/>
    </w:pPr>
  </w:style>
  <w:style w:type="paragraph" w:styleId="Inhopg3">
    <w:name w:val="toc 3"/>
    <w:basedOn w:val="ZsysbasisIKNL"/>
    <w:next w:val="BasistekstIKNL"/>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qFormat/>
    <w:rsid w:val="00122DED"/>
  </w:style>
  <w:style w:type="paragraph" w:styleId="Titel">
    <w:name w:val="Title"/>
    <w:basedOn w:val="ZsysbasisIKNL"/>
    <w:next w:val="BasistekstIKNL"/>
    <w:qFormat/>
    <w:rsid w:val="00122DED"/>
  </w:style>
  <w:style w:type="paragraph" w:styleId="Kop2zondernummerIKNL" w:customStyle="1">
    <w:name w:val="Kop 2 zonder nummer IKNL"/>
    <w:basedOn w:val="ZsysbasisIKNL"/>
    <w:next w:val="BasistekstIKNL"/>
    <w:rsid w:val="00D71F01"/>
    <w:pPr>
      <w:keepNext/>
      <w:spacing w:before="260" w:after="260"/>
    </w:pPr>
    <w:rPr>
      <w:b/>
      <w:sz w:val="20"/>
      <w:szCs w:val="28"/>
    </w:rPr>
  </w:style>
  <w:style w:type="character" w:styleId="Paginanummer">
    <w:name w:val="page number"/>
    <w:basedOn w:val="Standaardalinea-lettertype"/>
    <w:rsid w:val="00122DED"/>
  </w:style>
  <w:style w:type="character" w:styleId="zsysVeldMarkering" w:customStyle="1">
    <w:name w:val="zsysVeldMarkering"/>
    <w:basedOn w:val="Standaardalinea-lettertype"/>
    <w:rsid w:val="00122DED"/>
    <w:rPr>
      <w:bdr w:val="none" w:color="auto" w:sz="0" w:space="0"/>
      <w:shd w:val="clear" w:color="auto" w:fill="FFFF00"/>
    </w:rPr>
  </w:style>
  <w:style w:type="paragraph" w:styleId="Kop1zondernummerIKNL" w:customStyle="1">
    <w:name w:val="Kop 1 zonder nummer IKNL"/>
    <w:basedOn w:val="ZsysbasisIKNL"/>
    <w:next w:val="BasistekstIKNL"/>
    <w:rsid w:val="004201DF"/>
    <w:pPr>
      <w:keepNext/>
      <w:spacing w:line="520" w:lineRule="exact"/>
    </w:pPr>
    <w:rPr>
      <w:sz w:val="36"/>
      <w:szCs w:val="32"/>
    </w:rPr>
  </w:style>
  <w:style w:type="paragraph" w:styleId="Kop3zondernummerIKNL" w:customStyle="1">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5"/>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Nadruk">
    <w:name w:val="Emphasis"/>
    <w:basedOn w:val="Standaardalinea-lettertype"/>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8D7BDD"/>
    <w:pPr>
      <w:spacing w:line="240" w:lineRule="atLeast"/>
    </w:p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semiHidden/>
    <w:rsid w:val="008D7BDD"/>
    <w:pPr>
      <w:spacing w:line="24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8D7BDD"/>
    <w:pPr>
      <w:spacing w:line="24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8D7BDD"/>
    <w:pPr>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8D7BDD"/>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8D7BDD"/>
    <w:pPr>
      <w:spacing w:line="24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raster">
    <w:name w:val="Table Grid"/>
    <w:basedOn w:val="Standaardtabel"/>
    <w:rsid w:val="00900F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raster2">
    <w:name w:val="Table Grid 2"/>
    <w:basedOn w:val="Standaardtabel"/>
    <w:semiHidden/>
    <w:rsid w:val="008D7BDD"/>
    <w:pPr>
      <w:spacing w:line="24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8D7BDD"/>
    <w:pPr>
      <w:spacing w:line="24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8D7BDD"/>
    <w:pPr>
      <w:spacing w:line="24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8D7BDD"/>
    <w:pPr>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8D7BDD"/>
    <w:pPr>
      <w:spacing w:line="24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8D7BDD"/>
    <w:pPr>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8D7BDD"/>
    <w:pPr>
      <w:spacing w:line="24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thema">
    <w:name w:val="Table Theme"/>
    <w:basedOn w:val="Standaardtabel"/>
    <w:semiHidden/>
    <w:rsid w:val="008D7BDD"/>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8D7BDD"/>
    <w:pPr>
      <w:spacing w:line="24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character" w:styleId="Voetnootmarkering">
    <w:name w:val="footnote reference"/>
    <w:basedOn w:val="Standaardalinea-lettertype"/>
    <w:rsid w:val="00A6774C"/>
    <w:rPr>
      <w:vertAlign w:val="superscript"/>
    </w:rPr>
  </w:style>
  <w:style w:type="paragraph" w:styleId="Voetnoottekst">
    <w:name w:val="footnote text"/>
    <w:basedOn w:val="ZsysbasisIKNL"/>
    <w:rsid w:val="00A6774C"/>
    <w:rPr>
      <w:sz w:val="15"/>
    </w:rPr>
  </w:style>
  <w:style w:type="table" w:styleId="Webtabel1">
    <w:name w:val="Table Web 1"/>
    <w:basedOn w:val="Standaardtabel"/>
    <w:semiHidden/>
    <w:rsid w:val="008D7BDD"/>
    <w:pPr>
      <w:spacing w:line="24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8D7BDD"/>
    <w:pPr>
      <w:spacing w:line="24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8D7BDD"/>
    <w:pPr>
      <w:spacing w:line="24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Zwaar">
    <w:name w:val="Strong"/>
    <w:basedOn w:val="Standaardalinea-lettertype"/>
    <w:qFormat/>
    <w:rsid w:val="00451FDB"/>
    <w:rPr>
      <w:b w:val="0"/>
      <w:bCs w:val="0"/>
    </w:rPr>
  </w:style>
  <w:style w:type="paragraph" w:styleId="Datum">
    <w:name w:val="Date"/>
    <w:basedOn w:val="ZsysbasisIKNL"/>
    <w:next w:val="BasistekstIKNL"/>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styleId="LijstopsommingnummerIKNL" w:customStyle="1">
    <w:name w:val="Lijst opsomming nummer IKNL"/>
    <w:basedOn w:val="Geenlijst"/>
    <w:rsid w:val="00482150"/>
    <w:pPr>
      <w:numPr>
        <w:numId w:val="2"/>
      </w:numPr>
    </w:pPr>
  </w:style>
  <w:style w:type="paragraph" w:styleId="Opsommingletter1eniveauIKNL" w:customStyle="1">
    <w:name w:val="Opsomming letter 1e niveau IKNL"/>
    <w:basedOn w:val="ZsysbasisIKNL"/>
    <w:rsid w:val="00DD321C"/>
    <w:pPr>
      <w:numPr>
        <w:numId w:val="7"/>
      </w:numPr>
    </w:pPr>
  </w:style>
  <w:style w:type="numbering" w:styleId="LijstopsommingtekenIKNL" w:customStyle="1">
    <w:name w:val="Lijst opsomming teken IKNL"/>
    <w:basedOn w:val="Geenlijst"/>
    <w:rsid w:val="00482150"/>
    <w:pPr>
      <w:numPr>
        <w:numId w:val="6"/>
      </w:numPr>
    </w:pPr>
  </w:style>
  <w:style w:type="paragraph" w:styleId="ZsyseenpuntIKNL" w:customStyle="1">
    <w:name w:val="Zsyseenpunt IKNL"/>
    <w:basedOn w:val="BasistekstIKNL"/>
    <w:next w:val="BasistekstIKNL"/>
    <w:rsid w:val="001E060F"/>
    <w:pPr>
      <w:spacing w:line="20" w:lineRule="exact"/>
    </w:pPr>
    <w:rPr>
      <w:sz w:val="2"/>
    </w:rPr>
  </w:style>
  <w:style w:type="paragraph" w:styleId="Opsommingteken3eniveauIKNL" w:customStyle="1">
    <w:name w:val="Opsomming teken 3e niveau IKNL"/>
    <w:basedOn w:val="ZsysbasisIKNL"/>
    <w:rsid w:val="00482150"/>
    <w:pPr>
      <w:numPr>
        <w:ilvl w:val="2"/>
        <w:numId w:val="6"/>
      </w:numPr>
    </w:pPr>
  </w:style>
  <w:style w:type="paragraph" w:styleId="Opsommingletter2eniveauIKNL" w:customStyle="1">
    <w:name w:val="Opsomming letter 2e niveau IKNL"/>
    <w:basedOn w:val="ZsysbasisIKNL"/>
    <w:rsid w:val="0005289C"/>
    <w:pPr>
      <w:numPr>
        <w:ilvl w:val="1"/>
        <w:numId w:val="8"/>
      </w:numPr>
    </w:pPr>
  </w:style>
  <w:style w:type="paragraph" w:styleId="Opsommingletter3eniveauIKNL" w:customStyle="1">
    <w:name w:val="Opsomming letter 3e niveau IKNL"/>
    <w:basedOn w:val="ZsysbasisIKNL"/>
    <w:rsid w:val="0005289C"/>
    <w:pPr>
      <w:numPr>
        <w:ilvl w:val="2"/>
        <w:numId w:val="8"/>
      </w:numPr>
    </w:pPr>
  </w:style>
  <w:style w:type="paragraph" w:styleId="DocumentgegevensIKNL" w:customStyle="1">
    <w:name w:val="Documentgegevens IKNL"/>
    <w:basedOn w:val="ZsysbasisIKNL"/>
    <w:rsid w:val="00A602CC"/>
  </w:style>
  <w:style w:type="paragraph" w:styleId="DocumentgegevensonderwerpIKNL" w:customStyle="1">
    <w:name w:val="Documentgegevens onderwerp IKNL"/>
    <w:basedOn w:val="ZsysbasisIKNL"/>
    <w:rsid w:val="00A602CC"/>
  </w:style>
  <w:style w:type="paragraph" w:styleId="DocumentgegevensdatumIKNL" w:customStyle="1">
    <w:name w:val="Documentgegevens datum IKNL"/>
    <w:basedOn w:val="ZsysbasisIKNL"/>
    <w:rsid w:val="00675ACD"/>
  </w:style>
  <w:style w:type="paragraph" w:styleId="DocumentgegevensreferentieIKNL" w:customStyle="1">
    <w:name w:val="Documentgegevens referentie IKNL"/>
    <w:basedOn w:val="ZsysbasisIKNL"/>
    <w:rsid w:val="00A602CC"/>
  </w:style>
  <w:style w:type="paragraph" w:styleId="DocumentgegevenskopjeIKNL" w:customStyle="1">
    <w:name w:val="Documentgegevens kopje IKNL"/>
    <w:basedOn w:val="ZsysbasisIKNL"/>
    <w:rsid w:val="00675ACD"/>
    <w:rPr>
      <w:sz w:val="14"/>
    </w:rPr>
  </w:style>
  <w:style w:type="paragraph" w:styleId="RetouradresIKNL" w:customStyle="1">
    <w:name w:val="Retouradres IKNL"/>
    <w:basedOn w:val="ZsysbasisIKNL"/>
    <w:rsid w:val="00D152F9"/>
    <w:rPr>
      <w:noProof/>
      <w:sz w:val="14"/>
    </w:rPr>
  </w:style>
  <w:style w:type="paragraph" w:styleId="AfzendergegevensIKNL" w:customStyle="1">
    <w:name w:val="Afzendergegevens IKNL"/>
    <w:basedOn w:val="ZsysbasisIKNL"/>
    <w:rsid w:val="00E238BE"/>
    <w:pPr>
      <w:spacing w:line="210" w:lineRule="exact"/>
    </w:pPr>
    <w:rPr>
      <w:noProof/>
      <w:sz w:val="14"/>
    </w:rPr>
  </w:style>
  <w:style w:type="paragraph" w:styleId="AfzendergegevenskopjeIKNL" w:customStyle="1">
    <w:name w:val="Afzendergegevens kopje IKNL"/>
    <w:basedOn w:val="ZsysbasisIKNL"/>
    <w:next w:val="AfzendergegevensIKNL"/>
    <w:rsid w:val="001C0269"/>
    <w:pPr>
      <w:spacing w:line="210" w:lineRule="exact"/>
    </w:pPr>
    <w:rPr>
      <w:b/>
      <w:noProof/>
      <w:sz w:val="14"/>
    </w:rPr>
  </w:style>
  <w:style w:type="numbering" w:styleId="LijstopsommingletterIKNL" w:customStyle="1">
    <w:name w:val="Lijst opsomming letter IKNL"/>
    <w:basedOn w:val="Geenlijst"/>
    <w:rsid w:val="0005289C"/>
    <w:pPr>
      <w:numPr>
        <w:numId w:val="8"/>
      </w:numPr>
    </w:pPr>
  </w:style>
  <w:style w:type="paragraph" w:styleId="Lijstalinea">
    <w:name w:val="List Paragraph"/>
    <w:basedOn w:val="Standaard"/>
    <w:uiPriority w:val="34"/>
    <w:qFormat/>
    <w:rsid w:val="00777121"/>
    <w:pPr>
      <w:ind w:left="720"/>
      <w:contextualSpacing/>
    </w:pPr>
  </w:style>
  <w:style w:type="character" w:styleId="VoettekstChar" w:customStyle="1">
    <w:name w:val="Voettekst Char"/>
    <w:basedOn w:val="Standaardalinea-lettertype"/>
    <w:link w:val="Voettekst"/>
    <w:uiPriority w:val="99"/>
    <w:rsid w:val="00FB0FD6"/>
    <w:rPr>
      <w:rFonts w:ascii="Arial" w:hAnsi="Arial" w:cs="Maiandra GD"/>
      <w:sz w:val="18"/>
      <w:szCs w:val="18"/>
    </w:rPr>
  </w:style>
  <w:style w:type="character" w:styleId="Onopgelostemelding">
    <w:name w:val="Unresolved Mention"/>
    <w:basedOn w:val="Standaardalinea-lettertype"/>
    <w:uiPriority w:val="99"/>
    <w:semiHidden/>
    <w:unhideWhenUsed/>
    <w:rsid w:val="00A30A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4253">
      <w:bodyDiv w:val="1"/>
      <w:marLeft w:val="0"/>
      <w:marRight w:val="0"/>
      <w:marTop w:val="0"/>
      <w:marBottom w:val="0"/>
      <w:divBdr>
        <w:top w:val="none" w:sz="0" w:space="0" w:color="auto"/>
        <w:left w:val="none" w:sz="0" w:space="0" w:color="auto"/>
        <w:bottom w:val="none" w:sz="0" w:space="0" w:color="auto"/>
        <w:right w:val="none" w:sz="0" w:space="0" w:color="auto"/>
      </w:divBdr>
    </w:div>
    <w:div w:id="1550917956">
      <w:bodyDiv w:val="1"/>
      <w:marLeft w:val="0"/>
      <w:marRight w:val="0"/>
      <w:marTop w:val="0"/>
      <w:marBottom w:val="0"/>
      <w:divBdr>
        <w:top w:val="none" w:sz="0" w:space="0" w:color="auto"/>
        <w:left w:val="none" w:sz="0" w:space="0" w:color="auto"/>
        <w:bottom w:val="none" w:sz="0" w:space="0" w:color="auto"/>
        <w:right w:val="none" w:sz="0" w:space="0" w:color="auto"/>
      </w:divBdr>
      <w:divsChild>
        <w:div w:id="691418232">
          <w:marLeft w:val="230"/>
          <w:marRight w:val="0"/>
          <w:marTop w:val="240"/>
          <w:marBottom w:val="240"/>
          <w:divBdr>
            <w:top w:val="none" w:sz="0" w:space="0" w:color="auto"/>
            <w:left w:val="none" w:sz="0" w:space="0" w:color="auto"/>
            <w:bottom w:val="none" w:sz="0" w:space="0" w:color="auto"/>
            <w:right w:val="none" w:sz="0" w:space="0" w:color="auto"/>
          </w:divBdr>
        </w:div>
        <w:div w:id="1997492607">
          <w:marLeft w:val="230"/>
          <w:marRight w:val="0"/>
          <w:marTop w:val="240"/>
          <w:marBottom w:val="240"/>
          <w:divBdr>
            <w:top w:val="none" w:sz="0" w:space="0" w:color="auto"/>
            <w:left w:val="none" w:sz="0" w:space="0" w:color="auto"/>
            <w:bottom w:val="none" w:sz="0" w:space="0" w:color="auto"/>
            <w:right w:val="none" w:sz="0" w:space="0" w:color="auto"/>
          </w:divBdr>
        </w:div>
        <w:div w:id="151796742">
          <w:marLeft w:val="23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e9ae0f6822614981" /></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deed.nl" TargetMode="External"/><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0c9681-8957-4d04-8ead-6a1dd970e73d}"/>
      </w:docPartPr>
      <w:docPartBody>
        <w:p w14:paraId="14F3C7E2">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945723-82b9-4727-8c49-998e271cfa53" xsi:nil="true"/>
    <lcf76f155ced4ddcb4097134ff3c332f xmlns="710d52fa-2ce2-4dde-8945-a27477d82942">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4D01EEF470446A53FEABFCC011FB1" ma:contentTypeVersion="20" ma:contentTypeDescription="Een nieuw document maken." ma:contentTypeScope="" ma:versionID="699e7cc7491658e33fc24baf3383da89">
  <xsd:schema xmlns:xsd="http://www.w3.org/2001/XMLSchema" xmlns:xs="http://www.w3.org/2001/XMLSchema" xmlns:p="http://schemas.microsoft.com/office/2006/metadata/properties" xmlns:ns1="http://schemas.microsoft.com/sharepoint/v3" xmlns:ns2="710d52fa-2ce2-4dde-8945-a27477d82942" xmlns:ns3="ea945723-82b9-4727-8c49-998e271cfa53" targetNamespace="http://schemas.microsoft.com/office/2006/metadata/properties" ma:root="true" ma:fieldsID="356db9cb3cdbc38c703e389671a5ab02" ns1:_="" ns2:_="" ns3:_="">
    <xsd:import namespace="http://schemas.microsoft.com/sharepoint/v3"/>
    <xsd:import namespace="710d52fa-2ce2-4dde-8945-a27477d82942"/>
    <xsd:import namespace="ea945723-82b9-4727-8c49-998e271cfa5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ma:readOnly="fals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d52fa-2ce2-4dde-8945-a27477d829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b8255a1-8ba2-4481-a478-0e49daae7c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45723-82b9-4727-8c49-998e271cfa5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fa50d5b-b787-4ac3-82c4-f689ee7dd99f}" ma:internalName="TaxCatchAll" ma:showField="CatchAllData" ma:web="ea945723-82b9-4727-8c49-998e271cf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b8255a1-8ba2-4481-a478-0e49daae7cb3" ContentTypeId="0x0101" PreviousValue="false"/>
</file>

<file path=customXml/itemProps1.xml><?xml version="1.0" encoding="utf-8"?>
<ds:datastoreItem xmlns:ds="http://schemas.openxmlformats.org/officeDocument/2006/customXml" ds:itemID="{16FAB329-0ABA-4BC4-9685-A3205CF3B541}">
  <ds:schemaRefs>
    <ds:schemaRef ds:uri="http://schemas.microsoft.com/office/2006/metadata/properties"/>
    <ds:schemaRef ds:uri="http://schemas.microsoft.com/office/infopath/2007/PartnerControls"/>
    <ds:schemaRef ds:uri="c63ed0a4-ab18-4dd8-8186-4df2f6b0551e"/>
  </ds:schemaRefs>
</ds:datastoreItem>
</file>

<file path=customXml/itemProps2.xml><?xml version="1.0" encoding="utf-8"?>
<ds:datastoreItem xmlns:ds="http://schemas.openxmlformats.org/officeDocument/2006/customXml" ds:itemID="{85228AF6-A91C-4333-90CB-747B36655347}">
  <ds:schemaRefs>
    <ds:schemaRef ds:uri="http://schemas.microsoft.com/sharepoint/v3/contenttype/forms"/>
  </ds:schemaRefs>
</ds:datastoreItem>
</file>

<file path=customXml/itemProps3.xml><?xml version="1.0" encoding="utf-8"?>
<ds:datastoreItem xmlns:ds="http://schemas.openxmlformats.org/officeDocument/2006/customXml" ds:itemID="{B4968E0D-79D8-43D4-8EF4-62F7E061C276}"/>
</file>

<file path=customXml/itemProps4.xml><?xml version="1.0" encoding="utf-8"?>
<ds:datastoreItem xmlns:ds="http://schemas.openxmlformats.org/officeDocument/2006/customXml" ds:itemID="{363E1825-E66F-4EE1-BC39-328DBC88C5ED}">
  <ds:schemaRefs>
    <ds:schemaRef ds:uri="http://schemas.openxmlformats.org/officeDocument/2006/bibliography"/>
  </ds:schemaRefs>
</ds:datastoreItem>
</file>

<file path=customXml/itemProps5.xml><?xml version="1.0" encoding="utf-8"?>
<ds:datastoreItem xmlns:ds="http://schemas.openxmlformats.org/officeDocument/2006/customXml" ds:itemID="{EAA68C75-6B98-46F0-9D9C-17AAE73C75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IKNL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van de Vegte</dc:creator>
  <cp:lastModifiedBy>Anke van de Vegte</cp:lastModifiedBy>
  <cp:revision>3</cp:revision>
  <cp:lastPrinted>2018-08-30T11:45:00Z</cp:lastPrinted>
  <dcterms:created xsi:type="dcterms:W3CDTF">2023-09-20T15:07:00Z</dcterms:created>
  <dcterms:modified xsi:type="dcterms:W3CDTF">2023-09-26T15:12:50Z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0x01010057F4D01EEF470446A53FEABFCC011FB1</vt:lpwstr>
  </property>
  <property fmtid="{D5CDD505-2E9C-101B-9397-08002B2CF9AE}" pid="3" name="MediaServiceImageTags">
    <vt:lpwstr/>
  </property>
</Properties>
</file>