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63"/>
        <w:gridCol w:w="3526"/>
        <w:gridCol w:w="6379"/>
      </w:tblGrid>
      <w:tr w:rsidR="00B5321A" w:rsidRPr="00F323DA" w14:paraId="5B86CC4A" w14:textId="710A1B8D" w:rsidTr="00616770">
        <w:tc>
          <w:tcPr>
            <w:tcW w:w="458" w:type="dxa"/>
            <w:tcBorders>
              <w:top w:val="nil"/>
              <w:left w:val="nil"/>
              <w:bottom w:val="nil"/>
            </w:tcBorders>
            <w:tcMar>
              <w:top w:w="57" w:type="dxa"/>
              <w:left w:w="57" w:type="dxa"/>
              <w:bottom w:w="57" w:type="dxa"/>
              <w:right w:w="57" w:type="dxa"/>
            </w:tcMar>
            <w:vAlign w:val="center"/>
          </w:tcPr>
          <w:p w14:paraId="5B86CC48" w14:textId="65931CFF" w:rsidR="00BA6F8C" w:rsidRPr="00426691" w:rsidRDefault="00B5321A" w:rsidP="00426691">
            <w:pPr>
              <w:spacing w:line="260" w:lineRule="exact"/>
              <w:rPr>
                <w:rFonts w:ascii="Arial" w:hAnsi="Arial" w:cs="Arial"/>
                <w:b/>
                <w:color w:val="A6A6A6" w:themeColor="background1" w:themeShade="A6"/>
              </w:rPr>
            </w:pPr>
            <w:r>
              <w:rPr>
                <w:rFonts w:ascii="Arial" w:hAnsi="Arial" w:cs="Arial"/>
                <w:b/>
                <w:color w:val="A6A6A6" w:themeColor="background1" w:themeShade="A6"/>
              </w:rPr>
              <w:t>1</w:t>
            </w:r>
          </w:p>
        </w:tc>
        <w:tc>
          <w:tcPr>
            <w:tcW w:w="13468" w:type="dxa"/>
            <w:gridSpan w:val="3"/>
            <w:shd w:val="clear" w:color="auto" w:fill="C6D9F1" w:themeFill="text2" w:themeFillTint="33"/>
            <w:tcMar>
              <w:top w:w="57" w:type="dxa"/>
              <w:left w:w="57" w:type="dxa"/>
              <w:bottom w:w="57" w:type="dxa"/>
              <w:right w:w="57" w:type="dxa"/>
            </w:tcMar>
          </w:tcPr>
          <w:p w14:paraId="2BCFDFDE" w14:textId="184154C3" w:rsidR="00B5321A" w:rsidRPr="00AA6C9A" w:rsidRDefault="00BA6F8C" w:rsidP="00FF565B">
            <w:pPr>
              <w:spacing w:line="260" w:lineRule="exact"/>
              <w:rPr>
                <w:rFonts w:ascii="Arial" w:hAnsi="Arial" w:cs="Arial"/>
                <w:b/>
                <w:color w:val="053C5C"/>
                <w:sz w:val="18"/>
                <w:szCs w:val="18"/>
              </w:rPr>
            </w:pPr>
            <w:r w:rsidRPr="00AA6C9A">
              <w:rPr>
                <w:rFonts w:ascii="Arial" w:hAnsi="Arial" w:cs="Arial"/>
                <w:b/>
                <w:color w:val="053C5C"/>
                <w:sz w:val="18"/>
                <w:szCs w:val="18"/>
              </w:rPr>
              <w:t>Gegevens aanvrager</w:t>
            </w:r>
          </w:p>
        </w:tc>
      </w:tr>
      <w:tr w:rsidR="00BA6F8C" w:rsidRPr="00F323DA" w14:paraId="7377F3F7" w14:textId="77777777" w:rsidTr="00616770">
        <w:tc>
          <w:tcPr>
            <w:tcW w:w="458" w:type="dxa"/>
            <w:tcBorders>
              <w:top w:val="nil"/>
              <w:left w:val="nil"/>
              <w:bottom w:val="nil"/>
            </w:tcBorders>
            <w:tcMar>
              <w:top w:w="57" w:type="dxa"/>
              <w:left w:w="57" w:type="dxa"/>
              <w:bottom w:w="57" w:type="dxa"/>
              <w:right w:w="57" w:type="dxa"/>
            </w:tcMar>
            <w:vAlign w:val="center"/>
          </w:tcPr>
          <w:p w14:paraId="5736259E" w14:textId="77777777" w:rsidR="00BA6F8C" w:rsidRDefault="00BA6F8C" w:rsidP="00426691">
            <w:pPr>
              <w:spacing w:line="260" w:lineRule="exact"/>
              <w:rPr>
                <w:rFonts w:ascii="Arial" w:hAnsi="Arial" w:cs="Arial"/>
                <w:b/>
                <w:color w:val="A6A6A6" w:themeColor="background1" w:themeShade="A6"/>
              </w:rPr>
            </w:pPr>
          </w:p>
        </w:tc>
        <w:tc>
          <w:tcPr>
            <w:tcW w:w="3563" w:type="dxa"/>
            <w:shd w:val="clear" w:color="auto" w:fill="auto"/>
            <w:tcMar>
              <w:top w:w="57" w:type="dxa"/>
              <w:left w:w="57" w:type="dxa"/>
              <w:bottom w:w="57" w:type="dxa"/>
              <w:right w:w="57" w:type="dxa"/>
            </w:tcMar>
          </w:tcPr>
          <w:p w14:paraId="4D504D8C" w14:textId="287ABF51" w:rsidR="00BA6F8C" w:rsidRPr="00AA6C9A" w:rsidRDefault="00BA6F8C" w:rsidP="00FF565B">
            <w:pPr>
              <w:spacing w:line="260" w:lineRule="exact"/>
              <w:rPr>
                <w:rFonts w:ascii="Arial" w:hAnsi="Arial" w:cs="Arial"/>
                <w:color w:val="053C5C"/>
                <w:sz w:val="18"/>
                <w:szCs w:val="18"/>
              </w:rPr>
            </w:pPr>
            <w:r w:rsidRPr="00AA6C9A">
              <w:rPr>
                <w:rFonts w:ascii="Arial" w:hAnsi="Arial" w:cs="Arial"/>
                <w:color w:val="053C5C"/>
                <w:sz w:val="18"/>
                <w:szCs w:val="18"/>
              </w:rPr>
              <w:t>Naam aanvrager</w:t>
            </w:r>
          </w:p>
        </w:tc>
        <w:tc>
          <w:tcPr>
            <w:tcW w:w="9905" w:type="dxa"/>
            <w:gridSpan w:val="2"/>
            <w:shd w:val="clear" w:color="auto" w:fill="auto"/>
          </w:tcPr>
          <w:p w14:paraId="534E0739" w14:textId="6755454B" w:rsidR="00BA6F8C" w:rsidRPr="00AA6C9A" w:rsidRDefault="00BA6F8C" w:rsidP="00FF565B">
            <w:pPr>
              <w:spacing w:line="260" w:lineRule="exact"/>
              <w:rPr>
                <w:rFonts w:ascii="Arial" w:hAnsi="Arial" w:cs="Arial"/>
                <w:b/>
                <w:color w:val="053C5C"/>
                <w:sz w:val="18"/>
                <w:szCs w:val="18"/>
              </w:rPr>
            </w:pPr>
          </w:p>
        </w:tc>
      </w:tr>
      <w:tr w:rsidR="00BA6F8C" w:rsidRPr="00F323DA" w14:paraId="78DE2FCF" w14:textId="77777777" w:rsidTr="00616770">
        <w:tc>
          <w:tcPr>
            <w:tcW w:w="458" w:type="dxa"/>
            <w:tcBorders>
              <w:top w:val="nil"/>
              <w:left w:val="nil"/>
              <w:bottom w:val="nil"/>
            </w:tcBorders>
            <w:tcMar>
              <w:top w:w="57" w:type="dxa"/>
              <w:left w:w="57" w:type="dxa"/>
              <w:bottom w:w="57" w:type="dxa"/>
              <w:right w:w="57" w:type="dxa"/>
            </w:tcMar>
            <w:vAlign w:val="center"/>
          </w:tcPr>
          <w:p w14:paraId="356C1E25" w14:textId="77777777" w:rsidR="00BA6F8C" w:rsidRDefault="00BA6F8C" w:rsidP="00426691">
            <w:pPr>
              <w:spacing w:line="260" w:lineRule="exact"/>
              <w:rPr>
                <w:rFonts w:ascii="Arial" w:hAnsi="Arial" w:cs="Arial"/>
                <w:b/>
                <w:color w:val="A6A6A6" w:themeColor="background1" w:themeShade="A6"/>
              </w:rPr>
            </w:pPr>
          </w:p>
        </w:tc>
        <w:tc>
          <w:tcPr>
            <w:tcW w:w="3563" w:type="dxa"/>
            <w:shd w:val="clear" w:color="auto" w:fill="auto"/>
            <w:tcMar>
              <w:top w:w="57" w:type="dxa"/>
              <w:left w:w="57" w:type="dxa"/>
              <w:bottom w:w="57" w:type="dxa"/>
              <w:right w:w="57" w:type="dxa"/>
            </w:tcMar>
          </w:tcPr>
          <w:p w14:paraId="0FCD4E6E" w14:textId="1A2006B4" w:rsidR="00BA6F8C" w:rsidRPr="00AA6C9A" w:rsidRDefault="00BA6F8C" w:rsidP="00FF565B">
            <w:pPr>
              <w:spacing w:line="260" w:lineRule="exact"/>
              <w:rPr>
                <w:rFonts w:ascii="Arial" w:hAnsi="Arial" w:cs="Arial"/>
                <w:color w:val="053C5C"/>
                <w:sz w:val="18"/>
                <w:szCs w:val="18"/>
              </w:rPr>
            </w:pPr>
            <w:r w:rsidRPr="00AA6C9A">
              <w:rPr>
                <w:rFonts w:ascii="Arial" w:hAnsi="Arial" w:cs="Arial"/>
                <w:color w:val="053C5C"/>
                <w:sz w:val="18"/>
                <w:szCs w:val="18"/>
              </w:rPr>
              <w:t>Functie</w:t>
            </w:r>
          </w:p>
        </w:tc>
        <w:tc>
          <w:tcPr>
            <w:tcW w:w="9905" w:type="dxa"/>
            <w:gridSpan w:val="2"/>
            <w:shd w:val="clear" w:color="auto" w:fill="auto"/>
          </w:tcPr>
          <w:p w14:paraId="52469565" w14:textId="77777777" w:rsidR="00BA6F8C" w:rsidRPr="00AA6C9A" w:rsidRDefault="00BA6F8C" w:rsidP="00FF565B">
            <w:pPr>
              <w:spacing w:line="260" w:lineRule="exact"/>
              <w:ind w:left="-252"/>
              <w:rPr>
                <w:rFonts w:ascii="Arial" w:hAnsi="Arial" w:cs="Arial"/>
                <w:b/>
                <w:color w:val="053C5C"/>
                <w:sz w:val="18"/>
                <w:szCs w:val="18"/>
              </w:rPr>
            </w:pPr>
          </w:p>
        </w:tc>
      </w:tr>
      <w:tr w:rsidR="00BA6F8C" w:rsidRPr="00F323DA" w14:paraId="7DA3BFFA" w14:textId="77777777" w:rsidTr="00616770">
        <w:tc>
          <w:tcPr>
            <w:tcW w:w="458" w:type="dxa"/>
            <w:tcBorders>
              <w:top w:val="nil"/>
              <w:left w:val="nil"/>
              <w:bottom w:val="nil"/>
            </w:tcBorders>
            <w:tcMar>
              <w:top w:w="57" w:type="dxa"/>
              <w:left w:w="57" w:type="dxa"/>
              <w:bottom w:w="57" w:type="dxa"/>
              <w:right w:w="57" w:type="dxa"/>
            </w:tcMar>
            <w:vAlign w:val="center"/>
          </w:tcPr>
          <w:p w14:paraId="0E691C6B" w14:textId="77777777" w:rsidR="00BA6F8C" w:rsidRDefault="00BA6F8C" w:rsidP="00426691">
            <w:pPr>
              <w:spacing w:line="260" w:lineRule="exact"/>
              <w:rPr>
                <w:rFonts w:ascii="Arial" w:hAnsi="Arial" w:cs="Arial"/>
                <w:b/>
                <w:color w:val="A6A6A6" w:themeColor="background1" w:themeShade="A6"/>
              </w:rPr>
            </w:pPr>
          </w:p>
        </w:tc>
        <w:tc>
          <w:tcPr>
            <w:tcW w:w="3563" w:type="dxa"/>
            <w:shd w:val="clear" w:color="auto" w:fill="auto"/>
            <w:tcMar>
              <w:top w:w="57" w:type="dxa"/>
              <w:left w:w="57" w:type="dxa"/>
              <w:bottom w:w="57" w:type="dxa"/>
              <w:right w:w="57" w:type="dxa"/>
            </w:tcMar>
          </w:tcPr>
          <w:p w14:paraId="7173FB60" w14:textId="1264869A" w:rsidR="00BA6F8C" w:rsidRPr="00AA6C9A" w:rsidRDefault="00BA6F8C" w:rsidP="00FF565B">
            <w:pPr>
              <w:spacing w:line="260" w:lineRule="exact"/>
              <w:rPr>
                <w:rFonts w:ascii="Arial" w:hAnsi="Arial" w:cs="Arial"/>
                <w:color w:val="053C5C"/>
                <w:sz w:val="18"/>
                <w:szCs w:val="18"/>
              </w:rPr>
            </w:pPr>
            <w:r w:rsidRPr="00AA6C9A">
              <w:rPr>
                <w:rFonts w:ascii="Arial" w:hAnsi="Arial" w:cs="Arial"/>
                <w:color w:val="053C5C"/>
                <w:sz w:val="18"/>
                <w:szCs w:val="18"/>
              </w:rPr>
              <w:t xml:space="preserve">E-mail </w:t>
            </w:r>
          </w:p>
        </w:tc>
        <w:tc>
          <w:tcPr>
            <w:tcW w:w="9905" w:type="dxa"/>
            <w:gridSpan w:val="2"/>
            <w:shd w:val="clear" w:color="auto" w:fill="auto"/>
          </w:tcPr>
          <w:p w14:paraId="097F8F29" w14:textId="77777777" w:rsidR="00BA6F8C" w:rsidRPr="00AA6C9A" w:rsidRDefault="00BA6F8C" w:rsidP="00FF565B">
            <w:pPr>
              <w:spacing w:line="260" w:lineRule="exact"/>
              <w:rPr>
                <w:rFonts w:ascii="Arial" w:hAnsi="Arial" w:cs="Arial"/>
                <w:b/>
                <w:color w:val="053C5C"/>
                <w:sz w:val="18"/>
                <w:szCs w:val="18"/>
              </w:rPr>
            </w:pPr>
          </w:p>
        </w:tc>
      </w:tr>
      <w:tr w:rsidR="00BA6F8C" w:rsidRPr="00F323DA" w14:paraId="485C25FB" w14:textId="77777777" w:rsidTr="00616770">
        <w:tc>
          <w:tcPr>
            <w:tcW w:w="458" w:type="dxa"/>
            <w:tcBorders>
              <w:top w:val="nil"/>
              <w:left w:val="nil"/>
              <w:bottom w:val="nil"/>
            </w:tcBorders>
            <w:tcMar>
              <w:top w:w="57" w:type="dxa"/>
              <w:left w:w="57" w:type="dxa"/>
              <w:bottom w:w="57" w:type="dxa"/>
              <w:right w:w="57" w:type="dxa"/>
            </w:tcMar>
            <w:vAlign w:val="center"/>
          </w:tcPr>
          <w:p w14:paraId="47B24502" w14:textId="24B064D7" w:rsidR="00BA6F8C" w:rsidRDefault="00BA6F8C" w:rsidP="00426691">
            <w:pPr>
              <w:spacing w:line="260" w:lineRule="exact"/>
              <w:rPr>
                <w:rFonts w:ascii="Arial" w:hAnsi="Arial" w:cs="Arial"/>
                <w:b/>
                <w:color w:val="A6A6A6" w:themeColor="background1" w:themeShade="A6"/>
              </w:rPr>
            </w:pPr>
            <w:r>
              <w:rPr>
                <w:rFonts w:ascii="Arial" w:hAnsi="Arial" w:cs="Arial"/>
                <w:b/>
                <w:color w:val="A6A6A6" w:themeColor="background1" w:themeShade="A6"/>
              </w:rPr>
              <w:t xml:space="preserve">2 </w:t>
            </w:r>
          </w:p>
        </w:tc>
        <w:tc>
          <w:tcPr>
            <w:tcW w:w="13468" w:type="dxa"/>
            <w:gridSpan w:val="3"/>
            <w:shd w:val="clear" w:color="auto" w:fill="C6D9F1" w:themeFill="text2" w:themeFillTint="33"/>
            <w:tcMar>
              <w:top w:w="57" w:type="dxa"/>
              <w:left w:w="57" w:type="dxa"/>
              <w:bottom w:w="57" w:type="dxa"/>
              <w:right w:w="57" w:type="dxa"/>
            </w:tcMar>
          </w:tcPr>
          <w:p w14:paraId="1D0E4AE6" w14:textId="40F1502E" w:rsidR="00BA6F8C" w:rsidRPr="00AA6C9A" w:rsidRDefault="00BA6F8C" w:rsidP="00FF565B">
            <w:pPr>
              <w:spacing w:line="260" w:lineRule="exact"/>
              <w:rPr>
                <w:rFonts w:ascii="Arial" w:hAnsi="Arial" w:cs="Arial"/>
                <w:b/>
                <w:color w:val="053C5C"/>
                <w:sz w:val="18"/>
                <w:szCs w:val="18"/>
              </w:rPr>
            </w:pPr>
            <w:r w:rsidRPr="00AA6C9A">
              <w:rPr>
                <w:rFonts w:ascii="Arial" w:hAnsi="Arial" w:cs="Arial"/>
                <w:b/>
                <w:color w:val="053C5C"/>
                <w:sz w:val="18"/>
                <w:szCs w:val="18"/>
              </w:rPr>
              <w:t>Informatie over de bij- of nascholingsbijeenkomst</w:t>
            </w:r>
          </w:p>
        </w:tc>
      </w:tr>
      <w:tr w:rsidR="00B5321A" w:rsidRPr="00F323DA" w14:paraId="5B86CC4E" w14:textId="60CC1400" w:rsidTr="00616770">
        <w:tc>
          <w:tcPr>
            <w:tcW w:w="458" w:type="dxa"/>
            <w:tcBorders>
              <w:top w:val="nil"/>
              <w:left w:val="nil"/>
              <w:bottom w:val="nil"/>
            </w:tcBorders>
            <w:tcMar>
              <w:top w:w="57" w:type="dxa"/>
              <w:left w:w="57" w:type="dxa"/>
              <w:bottom w:w="57" w:type="dxa"/>
              <w:right w:w="57" w:type="dxa"/>
            </w:tcMar>
            <w:vAlign w:val="center"/>
          </w:tcPr>
          <w:p w14:paraId="5B86CC4B" w14:textId="77777777" w:rsidR="00B5321A" w:rsidRPr="00A96C47" w:rsidRDefault="00B5321A" w:rsidP="00426691">
            <w:pPr>
              <w:spacing w:line="260" w:lineRule="exact"/>
              <w:rPr>
                <w:rFonts w:ascii="Arial" w:hAnsi="Arial" w:cs="Arial"/>
                <w:b/>
                <w:color w:val="000000" w:themeColor="text1"/>
              </w:rPr>
            </w:pPr>
          </w:p>
        </w:tc>
        <w:tc>
          <w:tcPr>
            <w:tcW w:w="3563" w:type="dxa"/>
            <w:tcMar>
              <w:top w:w="57" w:type="dxa"/>
              <w:left w:w="57" w:type="dxa"/>
              <w:bottom w:w="57" w:type="dxa"/>
              <w:right w:w="57" w:type="dxa"/>
            </w:tcMar>
          </w:tcPr>
          <w:p w14:paraId="2E9273E6" w14:textId="77777777" w:rsidR="00B5321A" w:rsidRPr="00AA6C9A" w:rsidRDefault="00B5321A" w:rsidP="00FF565B">
            <w:pPr>
              <w:spacing w:line="260" w:lineRule="exact"/>
              <w:rPr>
                <w:rFonts w:ascii="Arial" w:hAnsi="Arial" w:cs="Arial"/>
                <w:color w:val="053C5C"/>
                <w:sz w:val="18"/>
                <w:szCs w:val="18"/>
              </w:rPr>
            </w:pPr>
            <w:r w:rsidRPr="00AA6C9A">
              <w:rPr>
                <w:rFonts w:ascii="Arial" w:hAnsi="Arial" w:cs="Arial"/>
                <w:color w:val="053C5C"/>
                <w:sz w:val="18"/>
                <w:szCs w:val="18"/>
              </w:rPr>
              <w:t xml:space="preserve">Titel/naam bijeenkomst  </w:t>
            </w:r>
          </w:p>
          <w:p w14:paraId="57913370" w14:textId="0980EFAA" w:rsidR="00B5321A" w:rsidRPr="00AA6C9A" w:rsidRDefault="00B5321A" w:rsidP="00FF565B">
            <w:pPr>
              <w:spacing w:line="260" w:lineRule="exact"/>
              <w:rPr>
                <w:rFonts w:ascii="Arial" w:hAnsi="Arial" w:cs="Arial"/>
                <w:i/>
                <w:iCs/>
                <w:color w:val="053C5C"/>
                <w:sz w:val="16"/>
                <w:szCs w:val="16"/>
              </w:rPr>
            </w:pPr>
            <w:r w:rsidRPr="00AA6C9A">
              <w:rPr>
                <w:rFonts w:ascii="Arial" w:hAnsi="Arial" w:cs="Arial"/>
                <w:i/>
                <w:iCs/>
                <w:color w:val="053C5C"/>
                <w:sz w:val="16"/>
                <w:szCs w:val="16"/>
              </w:rPr>
              <w:t xml:space="preserve">(*zonder datum) </w:t>
            </w:r>
          </w:p>
          <w:p w14:paraId="5B86CC4C" w14:textId="02E960BE" w:rsidR="00B5321A" w:rsidRPr="00AA6C9A" w:rsidRDefault="00B5321A" w:rsidP="00FF565B">
            <w:pPr>
              <w:spacing w:line="260" w:lineRule="exact"/>
              <w:rPr>
                <w:rFonts w:ascii="Arial" w:hAnsi="Arial" w:cs="Arial"/>
                <w:color w:val="053C5C"/>
                <w:sz w:val="18"/>
                <w:szCs w:val="18"/>
              </w:rPr>
            </w:pPr>
            <w:r w:rsidRPr="00AA6C9A">
              <w:rPr>
                <w:rFonts w:ascii="Arial" w:hAnsi="Arial" w:cs="Arial"/>
                <w:i/>
                <w:iCs/>
                <w:color w:val="053C5C"/>
                <w:sz w:val="16"/>
                <w:szCs w:val="16"/>
              </w:rPr>
              <w:t>(**is openbaar op de agenda van de V&amp;VN)</w:t>
            </w:r>
          </w:p>
        </w:tc>
        <w:tc>
          <w:tcPr>
            <w:tcW w:w="9905" w:type="dxa"/>
            <w:gridSpan w:val="2"/>
            <w:tcMar>
              <w:top w:w="57" w:type="dxa"/>
              <w:left w:w="57" w:type="dxa"/>
              <w:bottom w:w="57" w:type="dxa"/>
              <w:right w:w="57" w:type="dxa"/>
            </w:tcMar>
          </w:tcPr>
          <w:p w14:paraId="0B895CC4" w14:textId="77777777" w:rsidR="00B5321A" w:rsidRPr="00AA6C9A" w:rsidRDefault="00B5321A" w:rsidP="00FF565B">
            <w:pPr>
              <w:spacing w:line="260" w:lineRule="exact"/>
              <w:rPr>
                <w:rFonts w:ascii="Arial" w:hAnsi="Arial" w:cs="Arial"/>
                <w:color w:val="053C5C"/>
                <w:sz w:val="18"/>
                <w:szCs w:val="18"/>
              </w:rPr>
            </w:pPr>
          </w:p>
          <w:p w14:paraId="1028215D" w14:textId="77777777" w:rsidR="00B5321A" w:rsidRPr="00AA6C9A" w:rsidRDefault="00B5321A" w:rsidP="00FF565B">
            <w:pPr>
              <w:spacing w:line="260" w:lineRule="exact"/>
              <w:rPr>
                <w:rFonts w:ascii="Arial" w:hAnsi="Arial" w:cs="Arial"/>
                <w:color w:val="053C5C"/>
                <w:sz w:val="18"/>
                <w:szCs w:val="18"/>
              </w:rPr>
            </w:pPr>
          </w:p>
        </w:tc>
      </w:tr>
      <w:tr w:rsidR="00B5321A" w14:paraId="1E64515B" w14:textId="6E94ACB2" w:rsidTr="00616770">
        <w:tc>
          <w:tcPr>
            <w:tcW w:w="458" w:type="dxa"/>
            <w:tcBorders>
              <w:top w:val="nil"/>
              <w:left w:val="nil"/>
              <w:bottom w:val="nil"/>
            </w:tcBorders>
            <w:tcMar>
              <w:top w:w="57" w:type="dxa"/>
              <w:left w:w="57" w:type="dxa"/>
              <w:bottom w:w="57" w:type="dxa"/>
              <w:right w:w="57" w:type="dxa"/>
            </w:tcMar>
            <w:vAlign w:val="center"/>
          </w:tcPr>
          <w:p w14:paraId="27F3B4F1" w14:textId="035F6476" w:rsidR="00B5321A" w:rsidRDefault="00B5321A" w:rsidP="0569A866">
            <w:pPr>
              <w:spacing w:line="260" w:lineRule="exact"/>
              <w:rPr>
                <w:rFonts w:ascii="Arial" w:hAnsi="Arial" w:cs="Arial"/>
                <w:b/>
                <w:bCs/>
                <w:color w:val="A6A6A6" w:themeColor="background1" w:themeShade="A6"/>
              </w:rPr>
            </w:pPr>
          </w:p>
        </w:tc>
        <w:tc>
          <w:tcPr>
            <w:tcW w:w="3563" w:type="dxa"/>
            <w:tcMar>
              <w:top w:w="57" w:type="dxa"/>
              <w:left w:w="57" w:type="dxa"/>
              <w:bottom w:w="57" w:type="dxa"/>
              <w:right w:w="57" w:type="dxa"/>
            </w:tcMar>
          </w:tcPr>
          <w:p w14:paraId="400D4FC9" w14:textId="4B322D5C" w:rsidR="00B5321A" w:rsidRPr="00AA6C9A" w:rsidRDefault="00B5321A" w:rsidP="00FF565B">
            <w:pPr>
              <w:spacing w:line="260" w:lineRule="exact"/>
              <w:rPr>
                <w:rFonts w:ascii="Arial" w:hAnsi="Arial" w:cs="Arial"/>
                <w:color w:val="053C5C"/>
              </w:rPr>
            </w:pPr>
            <w:r w:rsidRPr="00AA6C9A">
              <w:rPr>
                <w:rFonts w:ascii="Arial" w:hAnsi="Arial" w:cs="Arial"/>
                <w:color w:val="053C5C"/>
                <w:sz w:val="18"/>
                <w:szCs w:val="18"/>
              </w:rPr>
              <w:t>Bestaat de nascholing uit één bijeenkomst?</w:t>
            </w:r>
          </w:p>
        </w:tc>
        <w:tc>
          <w:tcPr>
            <w:tcW w:w="9905" w:type="dxa"/>
            <w:gridSpan w:val="2"/>
            <w:tcMar>
              <w:top w:w="57" w:type="dxa"/>
              <w:left w:w="57" w:type="dxa"/>
              <w:bottom w:w="57" w:type="dxa"/>
              <w:right w:w="57" w:type="dxa"/>
            </w:tcMar>
          </w:tcPr>
          <w:p w14:paraId="08581DF4" w14:textId="0A6FFCED" w:rsidR="000B2E7E" w:rsidRPr="00AA6C9A" w:rsidRDefault="00AA6C9A" w:rsidP="000B2E7E">
            <w:pPr>
              <w:tabs>
                <w:tab w:val="left" w:pos="324"/>
              </w:tabs>
              <w:spacing w:line="260" w:lineRule="exact"/>
              <w:ind w:left="324" w:hanging="324"/>
              <w:rPr>
                <w:rFonts w:ascii="Arial" w:hAnsi="Arial" w:cs="Arial"/>
                <w:color w:val="053C5C"/>
                <w:sz w:val="18"/>
                <w:szCs w:val="18"/>
              </w:rPr>
            </w:pPr>
            <w:sdt>
              <w:sdtPr>
                <w:rPr>
                  <w:rFonts w:ascii="Arial" w:hAnsi="Arial" w:cs="Arial"/>
                  <w:color w:val="053C5C"/>
                  <w:sz w:val="18"/>
                  <w:szCs w:val="18"/>
                </w:rPr>
                <w:id w:val="-1106960927"/>
                <w14:checkbox>
                  <w14:checked w14:val="0"/>
                  <w14:checkedState w14:val="2612" w14:font="MS Gothic"/>
                  <w14:uncheckedState w14:val="2610" w14:font="MS Gothic"/>
                </w14:checkbox>
              </w:sdtPr>
              <w:sdtEndPr/>
              <w:sdtContent>
                <w:r w:rsidR="0077520F"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ja (ook als het gaat om herhaling van dezelfde scholing)</w:t>
            </w:r>
          </w:p>
          <w:p w14:paraId="58B2268B" w14:textId="54E24AB0" w:rsidR="00B5321A" w:rsidRPr="00AA6C9A" w:rsidRDefault="00AA6C9A" w:rsidP="000B2E7E">
            <w:pPr>
              <w:tabs>
                <w:tab w:val="left" w:pos="324"/>
              </w:tabs>
              <w:spacing w:line="260" w:lineRule="exact"/>
              <w:ind w:left="324" w:hanging="324"/>
              <w:rPr>
                <w:rFonts w:ascii="Arial" w:hAnsi="Arial" w:cs="Arial"/>
                <w:color w:val="053C5C"/>
              </w:rPr>
            </w:pPr>
            <w:sdt>
              <w:sdtPr>
                <w:rPr>
                  <w:rFonts w:ascii="Arial" w:hAnsi="Arial" w:cs="Arial"/>
                  <w:color w:val="053C5C"/>
                  <w:sz w:val="18"/>
                  <w:szCs w:val="18"/>
                </w:rPr>
                <w:id w:val="-2005112825"/>
                <w14:checkbox>
                  <w14:checked w14:val="0"/>
                  <w14:checkedState w14:val="2612" w14:font="MS Gothic"/>
                  <w14:uncheckedState w14:val="2610" w14:font="MS Gothic"/>
                </w14:checkbox>
              </w:sdtPr>
              <w:sdtEndPr/>
              <w:sdtContent>
                <w:r w:rsidR="00B5321A" w:rsidRPr="00AA6C9A">
                  <w:rPr>
                    <w:rFonts w:ascii="MS Gothic" w:eastAsia="MS Gothic" w:hAnsi="MS Gothic" w:cs="MS Gothic" w:hint="eastAsia"/>
                    <w:color w:val="053C5C"/>
                    <w:sz w:val="18"/>
                    <w:szCs w:val="18"/>
                  </w:rPr>
                  <w:t>☐</w:t>
                </w:r>
              </w:sdtContent>
            </w:sdt>
            <w:r w:rsidR="00B5321A" w:rsidRPr="00AA6C9A">
              <w:rPr>
                <w:rFonts w:ascii="Arial" w:hAnsi="Arial" w:cs="Arial"/>
                <w:color w:val="053C5C"/>
                <w:sz w:val="18"/>
                <w:szCs w:val="18"/>
              </w:rPr>
              <w:t xml:space="preserve">  nee** (als begin- en einddatum verschillend zijn en/of verspreid over meerdere dagdelen/ of dagen)</w:t>
            </w:r>
          </w:p>
        </w:tc>
      </w:tr>
      <w:tr w:rsidR="00B5321A" w:rsidRPr="00F323DA" w14:paraId="5B86CC59" w14:textId="457D8254" w:rsidTr="00616770">
        <w:tc>
          <w:tcPr>
            <w:tcW w:w="458" w:type="dxa"/>
            <w:tcBorders>
              <w:top w:val="nil"/>
              <w:left w:val="nil"/>
              <w:bottom w:val="nil"/>
            </w:tcBorders>
            <w:tcMar>
              <w:top w:w="57" w:type="dxa"/>
              <w:left w:w="57" w:type="dxa"/>
              <w:bottom w:w="57" w:type="dxa"/>
              <w:right w:w="57" w:type="dxa"/>
            </w:tcMar>
            <w:vAlign w:val="center"/>
          </w:tcPr>
          <w:p w14:paraId="5B86CC55" w14:textId="77777777" w:rsidR="00B5321A" w:rsidRPr="00426691" w:rsidRDefault="00B5321A" w:rsidP="00891DC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56" w14:textId="440A06C0" w:rsidR="00B5321A" w:rsidRPr="00AA6C9A" w:rsidRDefault="00B5321A" w:rsidP="00FF565B">
            <w:pPr>
              <w:spacing w:line="260" w:lineRule="exact"/>
              <w:rPr>
                <w:rFonts w:ascii="Arial" w:hAnsi="Arial" w:cs="Arial"/>
                <w:color w:val="053C5C"/>
                <w:sz w:val="18"/>
                <w:szCs w:val="18"/>
              </w:rPr>
            </w:pPr>
            <w:r w:rsidRPr="00AA6C9A">
              <w:rPr>
                <w:rFonts w:ascii="Arial" w:hAnsi="Arial" w:cs="Arial"/>
                <w:color w:val="053C5C"/>
                <w:sz w:val="18"/>
                <w:szCs w:val="18"/>
              </w:rPr>
              <w:t>**Indien nee bepaal of de deelnemers voor 1 deel van de scholing punten kunnen krijgen</w:t>
            </w:r>
          </w:p>
        </w:tc>
        <w:tc>
          <w:tcPr>
            <w:tcW w:w="9905" w:type="dxa"/>
            <w:gridSpan w:val="2"/>
            <w:tcMar>
              <w:top w:w="57" w:type="dxa"/>
              <w:left w:w="57" w:type="dxa"/>
              <w:bottom w:w="57" w:type="dxa"/>
              <w:right w:w="57" w:type="dxa"/>
            </w:tcMar>
          </w:tcPr>
          <w:p w14:paraId="557E6A6D" w14:textId="77777777" w:rsidR="000B2E7E" w:rsidRPr="00AA6C9A" w:rsidRDefault="00AA6C9A" w:rsidP="0077520F">
            <w:pPr>
              <w:tabs>
                <w:tab w:val="left" w:pos="303"/>
                <w:tab w:val="left" w:pos="6035"/>
              </w:tabs>
              <w:spacing w:line="260" w:lineRule="exact"/>
              <w:ind w:left="-61" w:firstLine="61"/>
              <w:rPr>
                <w:rFonts w:ascii="Arial" w:hAnsi="Arial" w:cs="Arial"/>
                <w:color w:val="053C5C"/>
                <w:sz w:val="18"/>
                <w:szCs w:val="18"/>
              </w:rPr>
            </w:pPr>
            <w:sdt>
              <w:sdtPr>
                <w:rPr>
                  <w:rFonts w:ascii="Arial" w:hAnsi="Arial" w:cs="Arial"/>
                  <w:color w:val="053C5C"/>
                  <w:sz w:val="18"/>
                  <w:szCs w:val="18"/>
                </w:rPr>
                <w:id w:val="-1304234082"/>
                <w14:checkbox>
                  <w14:checked w14:val="0"/>
                  <w14:checkedState w14:val="2612" w14:font="MS Gothic"/>
                  <w14:uncheckedState w14:val="2610" w14:font="MS Gothic"/>
                </w14:checkbox>
              </w:sdtPr>
              <w:sdtEndPr/>
              <w:sdtContent>
                <w:r w:rsidR="00B5321A"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 xml:space="preserve">accreditatie </w:t>
            </w:r>
            <w:r w:rsidR="00B5321A" w:rsidRPr="00AA6C9A">
              <w:rPr>
                <w:rFonts w:ascii="Arial" w:hAnsi="Arial" w:cs="Arial"/>
                <w:b/>
                <w:bCs/>
                <w:color w:val="053C5C"/>
                <w:sz w:val="18"/>
                <w:szCs w:val="18"/>
              </w:rPr>
              <w:t>per losse</w:t>
            </w:r>
            <w:r w:rsidR="00B5321A" w:rsidRPr="00AA6C9A">
              <w:rPr>
                <w:rFonts w:ascii="Arial" w:hAnsi="Arial" w:cs="Arial"/>
                <w:color w:val="053C5C"/>
                <w:sz w:val="18"/>
                <w:szCs w:val="18"/>
              </w:rPr>
              <w:t xml:space="preserve"> bijeenkomst </w:t>
            </w:r>
          </w:p>
          <w:p w14:paraId="7AFDB691" w14:textId="5F1DAE4C" w:rsidR="00B5321A" w:rsidRPr="00AA6C9A" w:rsidRDefault="00AA6C9A" w:rsidP="0077520F">
            <w:pPr>
              <w:tabs>
                <w:tab w:val="left" w:pos="303"/>
                <w:tab w:val="left" w:pos="6035"/>
              </w:tabs>
              <w:spacing w:line="260" w:lineRule="exact"/>
              <w:ind w:left="-61" w:firstLine="61"/>
              <w:rPr>
                <w:rFonts w:ascii="Arial" w:hAnsi="Arial" w:cs="Arial"/>
                <w:color w:val="053C5C"/>
                <w:sz w:val="18"/>
                <w:szCs w:val="18"/>
              </w:rPr>
            </w:pPr>
            <w:sdt>
              <w:sdtPr>
                <w:rPr>
                  <w:rFonts w:ascii="Arial" w:hAnsi="Arial" w:cs="Arial"/>
                  <w:color w:val="053C5C"/>
                  <w:sz w:val="18"/>
                  <w:szCs w:val="18"/>
                </w:rPr>
                <w:id w:val="-869448267"/>
                <w14:checkbox>
                  <w14:checked w14:val="0"/>
                  <w14:checkedState w14:val="2612" w14:font="MS Gothic"/>
                  <w14:uncheckedState w14:val="2610" w14:font="MS Gothic"/>
                </w14:checkbox>
              </w:sdtPr>
              <w:sdtEndPr/>
              <w:sdtContent>
                <w:r w:rsidR="000B2E7E"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 xml:space="preserve">accreditatie voor het </w:t>
            </w:r>
            <w:r w:rsidR="00B5321A" w:rsidRPr="00AA6C9A">
              <w:rPr>
                <w:rFonts w:ascii="Arial" w:hAnsi="Arial" w:cs="Arial"/>
                <w:b/>
                <w:bCs/>
                <w:color w:val="053C5C"/>
                <w:sz w:val="18"/>
                <w:szCs w:val="18"/>
              </w:rPr>
              <w:t>totaal</w:t>
            </w:r>
            <w:r w:rsidR="00B5321A" w:rsidRPr="00AA6C9A">
              <w:rPr>
                <w:rFonts w:ascii="Arial" w:hAnsi="Arial" w:cs="Arial"/>
                <w:color w:val="053C5C"/>
                <w:sz w:val="18"/>
                <w:szCs w:val="18"/>
              </w:rPr>
              <w:t xml:space="preserve"> aantal bijeenkomsten</w:t>
            </w:r>
          </w:p>
        </w:tc>
      </w:tr>
      <w:tr w:rsidR="00B5321A" w:rsidRPr="00F323DA" w14:paraId="4AB15D9B" w14:textId="7251C1A6" w:rsidTr="00616770">
        <w:tc>
          <w:tcPr>
            <w:tcW w:w="458" w:type="dxa"/>
            <w:tcBorders>
              <w:top w:val="nil"/>
              <w:left w:val="nil"/>
              <w:bottom w:val="nil"/>
            </w:tcBorders>
            <w:tcMar>
              <w:top w:w="57" w:type="dxa"/>
              <w:left w:w="57" w:type="dxa"/>
              <w:bottom w:w="57" w:type="dxa"/>
              <w:right w:w="57" w:type="dxa"/>
            </w:tcMar>
            <w:vAlign w:val="center"/>
          </w:tcPr>
          <w:p w14:paraId="52D2E22E" w14:textId="77777777" w:rsidR="00B5321A" w:rsidRPr="00426691" w:rsidRDefault="00B5321A" w:rsidP="00102548">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15F54284" w14:textId="4DC3694B" w:rsidR="00B5321A" w:rsidRPr="00AA6C9A" w:rsidRDefault="00B5321A" w:rsidP="00FF565B">
            <w:pPr>
              <w:spacing w:line="260" w:lineRule="exact"/>
              <w:rPr>
                <w:rFonts w:ascii="Arial" w:hAnsi="Arial" w:cs="Arial"/>
                <w:color w:val="053C5C"/>
                <w:sz w:val="18"/>
                <w:szCs w:val="18"/>
              </w:rPr>
            </w:pPr>
            <w:r w:rsidRPr="00AA6C9A">
              <w:rPr>
                <w:rFonts w:ascii="Arial" w:hAnsi="Arial" w:cs="Arial"/>
                <w:color w:val="053C5C"/>
                <w:sz w:val="18"/>
                <w:szCs w:val="18"/>
              </w:rPr>
              <w:t>Is deze scholing ook online te volgen?</w:t>
            </w:r>
          </w:p>
          <w:p w14:paraId="7F3BD7F2" w14:textId="002B3DFA" w:rsidR="00B5321A" w:rsidRPr="00AA6C9A" w:rsidRDefault="00B5321A" w:rsidP="00FF565B">
            <w:pPr>
              <w:spacing w:line="260" w:lineRule="exact"/>
              <w:rPr>
                <w:rFonts w:ascii="Arial" w:hAnsi="Arial" w:cs="Arial"/>
                <w:color w:val="053C5C"/>
                <w:sz w:val="18"/>
                <w:szCs w:val="18"/>
              </w:rPr>
            </w:pPr>
          </w:p>
        </w:tc>
        <w:tc>
          <w:tcPr>
            <w:tcW w:w="9905" w:type="dxa"/>
            <w:gridSpan w:val="2"/>
            <w:tcMar>
              <w:top w:w="57" w:type="dxa"/>
              <w:left w:w="57" w:type="dxa"/>
              <w:bottom w:w="57" w:type="dxa"/>
              <w:right w:w="57" w:type="dxa"/>
            </w:tcMar>
          </w:tcPr>
          <w:p w14:paraId="33BF46EE" w14:textId="77777777" w:rsidR="00B5321A" w:rsidRPr="00AA6C9A" w:rsidRDefault="00AA6C9A" w:rsidP="00FF565B">
            <w:pPr>
              <w:tabs>
                <w:tab w:val="left" w:pos="303"/>
              </w:tabs>
              <w:spacing w:line="300" w:lineRule="exact"/>
              <w:rPr>
                <w:rFonts w:ascii="Arial" w:hAnsi="Arial" w:cs="Arial"/>
                <w:color w:val="053C5C"/>
                <w:sz w:val="18"/>
                <w:szCs w:val="18"/>
              </w:rPr>
            </w:pPr>
            <w:sdt>
              <w:sdtPr>
                <w:rPr>
                  <w:rFonts w:ascii="Arial" w:hAnsi="Arial" w:cs="Arial"/>
                  <w:color w:val="053C5C"/>
                  <w:sz w:val="18"/>
                  <w:szCs w:val="18"/>
                </w:rPr>
                <w:id w:val="-1408071649"/>
                <w14:checkbox>
                  <w14:checked w14:val="0"/>
                  <w14:checkedState w14:val="2612" w14:font="MS Gothic"/>
                  <w14:uncheckedState w14:val="2610" w14:font="MS Gothic"/>
                </w14:checkbox>
              </w:sdtPr>
              <w:sdtEndPr/>
              <w:sdtContent>
                <w:r w:rsidR="00B5321A"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 xml:space="preserve">Ja </w:t>
            </w:r>
          </w:p>
          <w:p w14:paraId="457EE993" w14:textId="4C10DFA4" w:rsidR="00B5321A" w:rsidRPr="00AA6C9A" w:rsidRDefault="00AA6C9A" w:rsidP="00FF565B">
            <w:pPr>
              <w:tabs>
                <w:tab w:val="left" w:pos="303"/>
              </w:tabs>
              <w:spacing w:line="260" w:lineRule="exact"/>
              <w:rPr>
                <w:rFonts w:ascii="Arial" w:hAnsi="Arial" w:cs="Arial"/>
                <w:color w:val="053C5C"/>
                <w:sz w:val="18"/>
                <w:szCs w:val="18"/>
              </w:rPr>
            </w:pPr>
            <w:sdt>
              <w:sdtPr>
                <w:rPr>
                  <w:rFonts w:ascii="Arial" w:hAnsi="Arial" w:cs="Arial"/>
                  <w:color w:val="053C5C"/>
                  <w:sz w:val="18"/>
                  <w:szCs w:val="18"/>
                </w:rPr>
                <w:id w:val="2084945307"/>
                <w14:checkbox>
                  <w14:checked w14:val="0"/>
                  <w14:checkedState w14:val="2612" w14:font="MS Gothic"/>
                  <w14:uncheckedState w14:val="2610" w14:font="MS Gothic"/>
                </w14:checkbox>
              </w:sdtPr>
              <w:sdtEndPr/>
              <w:sdtContent>
                <w:r w:rsidR="00B5321A"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Nee</w:t>
            </w:r>
          </w:p>
        </w:tc>
      </w:tr>
      <w:tr w:rsidR="00063F85" w:rsidRPr="00F323DA" w14:paraId="427416A1" w14:textId="77777777" w:rsidTr="00616770">
        <w:trPr>
          <w:trHeight w:val="1028"/>
        </w:trPr>
        <w:tc>
          <w:tcPr>
            <w:tcW w:w="458" w:type="dxa"/>
            <w:vMerge w:val="restart"/>
            <w:tcBorders>
              <w:top w:val="nil"/>
              <w:left w:val="nil"/>
            </w:tcBorders>
            <w:tcMar>
              <w:top w:w="57" w:type="dxa"/>
              <w:left w:w="57" w:type="dxa"/>
              <w:bottom w:w="57" w:type="dxa"/>
              <w:right w:w="57" w:type="dxa"/>
            </w:tcMar>
            <w:vAlign w:val="center"/>
          </w:tcPr>
          <w:p w14:paraId="47D0099F" w14:textId="77777777" w:rsidR="00063F85" w:rsidRDefault="00063F85" w:rsidP="00DA378E">
            <w:pPr>
              <w:spacing w:line="260" w:lineRule="exact"/>
              <w:rPr>
                <w:rFonts w:ascii="Arial" w:hAnsi="Arial" w:cs="Arial"/>
                <w:b/>
                <w:color w:val="A6A6A6" w:themeColor="background1" w:themeShade="A6"/>
              </w:rPr>
            </w:pPr>
          </w:p>
          <w:p w14:paraId="6D940845" w14:textId="77777777" w:rsidR="00063F85"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630E298A" w14:textId="7A94EF08"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Datum/data bijeenkomst(en)</w:t>
            </w:r>
          </w:p>
        </w:tc>
        <w:tc>
          <w:tcPr>
            <w:tcW w:w="9905" w:type="dxa"/>
            <w:gridSpan w:val="2"/>
          </w:tcPr>
          <w:p w14:paraId="315C7152" w14:textId="77777777" w:rsidR="00063F85" w:rsidRPr="00AA6C9A" w:rsidRDefault="00063F85" w:rsidP="00FF565B">
            <w:pPr>
              <w:rPr>
                <w:rFonts w:ascii="Arial" w:hAnsi="Arial" w:cs="Arial"/>
                <w:color w:val="053C5C"/>
                <w:sz w:val="18"/>
                <w:szCs w:val="18"/>
              </w:rPr>
            </w:pPr>
          </w:p>
        </w:tc>
      </w:tr>
      <w:tr w:rsidR="00063F85" w:rsidRPr="00F323DA" w14:paraId="5B86CC5E" w14:textId="2ADEC299" w:rsidTr="00616770">
        <w:trPr>
          <w:trHeight w:val="1051"/>
        </w:trPr>
        <w:tc>
          <w:tcPr>
            <w:tcW w:w="458" w:type="dxa"/>
            <w:vMerge/>
            <w:tcBorders>
              <w:left w:val="nil"/>
            </w:tcBorders>
            <w:tcMar>
              <w:top w:w="57" w:type="dxa"/>
              <w:left w:w="57" w:type="dxa"/>
              <w:bottom w:w="57" w:type="dxa"/>
              <w:right w:w="57" w:type="dxa"/>
            </w:tcMar>
            <w:vAlign w:val="center"/>
          </w:tcPr>
          <w:p w14:paraId="5B86CC5A" w14:textId="13A4C334"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84A0AC3" w14:textId="702FB4DD"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Begin- en eindtijd programma bijeenkomst</w:t>
            </w:r>
          </w:p>
          <w:p w14:paraId="27F3DAFB" w14:textId="77777777" w:rsidR="00063F85" w:rsidRPr="00AA6C9A" w:rsidRDefault="00063F85" w:rsidP="00FF565B">
            <w:pPr>
              <w:spacing w:line="260" w:lineRule="exact"/>
              <w:rPr>
                <w:rFonts w:ascii="Arial" w:hAnsi="Arial" w:cs="Arial"/>
                <w:i/>
                <w:iCs/>
                <w:color w:val="053C5C"/>
                <w:sz w:val="16"/>
                <w:szCs w:val="16"/>
              </w:rPr>
            </w:pPr>
            <w:r w:rsidRPr="00AA6C9A">
              <w:rPr>
                <w:rFonts w:ascii="Arial" w:hAnsi="Arial" w:cs="Arial"/>
                <w:i/>
                <w:iCs/>
                <w:color w:val="053C5C"/>
                <w:sz w:val="16"/>
                <w:szCs w:val="16"/>
              </w:rPr>
              <w:t>(*tijd zoals vermeld op het programma)</w:t>
            </w:r>
          </w:p>
          <w:p w14:paraId="5B86CC5B" w14:textId="238274D1" w:rsidR="00063F85" w:rsidRPr="00AA6C9A" w:rsidRDefault="00063F85" w:rsidP="00FF565B">
            <w:pPr>
              <w:spacing w:line="260" w:lineRule="exact"/>
              <w:rPr>
                <w:rFonts w:ascii="Arial" w:hAnsi="Arial" w:cs="Arial"/>
                <w:color w:val="053C5C"/>
                <w:sz w:val="18"/>
                <w:szCs w:val="18"/>
              </w:rPr>
            </w:pPr>
            <w:r w:rsidRPr="00AA6C9A">
              <w:rPr>
                <w:rFonts w:ascii="Arial" w:hAnsi="Arial" w:cs="Arial"/>
                <w:i/>
                <w:iCs/>
                <w:color w:val="053C5C"/>
                <w:sz w:val="16"/>
                <w:szCs w:val="16"/>
              </w:rPr>
              <w:t>(** per datum een start- en eindtijd invoeren)</w:t>
            </w:r>
          </w:p>
        </w:tc>
        <w:tc>
          <w:tcPr>
            <w:tcW w:w="9905" w:type="dxa"/>
            <w:gridSpan w:val="2"/>
          </w:tcPr>
          <w:p w14:paraId="3EDC3BE0" w14:textId="3C59D984" w:rsidR="00063F85" w:rsidRPr="00AA6C9A" w:rsidRDefault="00063F85" w:rsidP="00FF565B">
            <w:pPr>
              <w:rPr>
                <w:color w:val="053C5C"/>
              </w:rPr>
            </w:pPr>
            <w:r w:rsidRPr="00AA6C9A">
              <w:rPr>
                <w:rFonts w:ascii="Arial" w:hAnsi="Arial" w:cs="Arial"/>
                <w:color w:val="053C5C"/>
                <w:sz w:val="18"/>
                <w:szCs w:val="18"/>
              </w:rPr>
              <w:t>Begintijd:</w:t>
            </w:r>
            <w:r w:rsidRPr="00AA6C9A">
              <w:rPr>
                <w:rFonts w:ascii="Arial" w:hAnsi="Arial" w:cs="Arial"/>
                <w:color w:val="053C5C"/>
                <w:sz w:val="18"/>
                <w:szCs w:val="18"/>
              </w:rPr>
              <w:br/>
              <w:t>Eindtijd:</w:t>
            </w:r>
          </w:p>
        </w:tc>
      </w:tr>
      <w:tr w:rsidR="00063F85" w:rsidRPr="00F323DA" w14:paraId="5B86CC6D" w14:textId="29EDFD76" w:rsidTr="00616770">
        <w:trPr>
          <w:trHeight w:val="128"/>
        </w:trPr>
        <w:tc>
          <w:tcPr>
            <w:tcW w:w="458" w:type="dxa"/>
            <w:vMerge/>
            <w:tcBorders>
              <w:left w:val="nil"/>
            </w:tcBorders>
            <w:tcMar>
              <w:top w:w="57" w:type="dxa"/>
              <w:left w:w="57" w:type="dxa"/>
              <w:bottom w:w="57" w:type="dxa"/>
              <w:right w:w="57" w:type="dxa"/>
            </w:tcMar>
            <w:vAlign w:val="center"/>
          </w:tcPr>
          <w:p w14:paraId="5B86CC69" w14:textId="77777777"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6A" w14:textId="2213B9CF"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Plaats / naam van de locatie</w:t>
            </w:r>
          </w:p>
        </w:tc>
        <w:tc>
          <w:tcPr>
            <w:tcW w:w="9905" w:type="dxa"/>
            <w:gridSpan w:val="2"/>
          </w:tcPr>
          <w:p w14:paraId="2A216A4A" w14:textId="77777777" w:rsidR="00063F85" w:rsidRPr="00AA6C9A" w:rsidRDefault="00063F85" w:rsidP="00FF565B">
            <w:pPr>
              <w:tabs>
                <w:tab w:val="left" w:pos="891"/>
              </w:tabs>
              <w:spacing w:line="260" w:lineRule="exact"/>
              <w:rPr>
                <w:rFonts w:ascii="Arial" w:hAnsi="Arial" w:cs="Arial"/>
                <w:color w:val="053C5C"/>
                <w:sz w:val="18"/>
                <w:szCs w:val="18"/>
              </w:rPr>
            </w:pPr>
          </w:p>
        </w:tc>
      </w:tr>
      <w:tr w:rsidR="00063F85" w:rsidRPr="00F323DA" w14:paraId="5B86CC72" w14:textId="5EF76B3A" w:rsidTr="00616770">
        <w:trPr>
          <w:trHeight w:val="127"/>
        </w:trPr>
        <w:tc>
          <w:tcPr>
            <w:tcW w:w="458" w:type="dxa"/>
            <w:vMerge/>
            <w:tcMar>
              <w:top w:w="57" w:type="dxa"/>
              <w:left w:w="57" w:type="dxa"/>
              <w:bottom w:w="57" w:type="dxa"/>
              <w:right w:w="57" w:type="dxa"/>
            </w:tcMar>
            <w:vAlign w:val="center"/>
          </w:tcPr>
          <w:p w14:paraId="5B86CC6E" w14:textId="77777777"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6F" w14:textId="5B4CE2E0"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Adresgegevens  locatie</w:t>
            </w:r>
          </w:p>
        </w:tc>
        <w:tc>
          <w:tcPr>
            <w:tcW w:w="9905" w:type="dxa"/>
            <w:gridSpan w:val="2"/>
            <w:tcMar>
              <w:top w:w="57" w:type="dxa"/>
              <w:left w:w="57" w:type="dxa"/>
              <w:bottom w:w="57" w:type="dxa"/>
              <w:right w:w="57" w:type="dxa"/>
            </w:tcMar>
          </w:tcPr>
          <w:p w14:paraId="54D981CF" w14:textId="77777777" w:rsidR="00063F85" w:rsidRPr="00AA6C9A" w:rsidRDefault="00063F85" w:rsidP="00FF565B">
            <w:pPr>
              <w:tabs>
                <w:tab w:val="left" w:pos="891"/>
              </w:tabs>
              <w:spacing w:line="260" w:lineRule="exact"/>
              <w:rPr>
                <w:rFonts w:ascii="Arial" w:hAnsi="Arial" w:cs="Arial"/>
                <w:color w:val="053C5C"/>
                <w:sz w:val="18"/>
                <w:szCs w:val="18"/>
              </w:rPr>
            </w:pPr>
          </w:p>
        </w:tc>
      </w:tr>
      <w:tr w:rsidR="00063F85" w:rsidRPr="00F323DA" w14:paraId="5B86CC76" w14:textId="3755D810" w:rsidTr="00616770">
        <w:tc>
          <w:tcPr>
            <w:tcW w:w="458" w:type="dxa"/>
            <w:vMerge/>
            <w:tcBorders>
              <w:left w:val="nil"/>
              <w:bottom w:val="nil"/>
            </w:tcBorders>
            <w:tcMar>
              <w:top w:w="57" w:type="dxa"/>
              <w:left w:w="57" w:type="dxa"/>
              <w:bottom w:w="57" w:type="dxa"/>
              <w:right w:w="57" w:type="dxa"/>
            </w:tcMar>
            <w:vAlign w:val="center"/>
          </w:tcPr>
          <w:p w14:paraId="5B86CC73" w14:textId="77777777"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74" w14:textId="315BC376"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Website met informatie over de bijeenkomst</w:t>
            </w:r>
          </w:p>
        </w:tc>
        <w:tc>
          <w:tcPr>
            <w:tcW w:w="9905" w:type="dxa"/>
            <w:gridSpan w:val="2"/>
            <w:tcMar>
              <w:top w:w="57" w:type="dxa"/>
              <w:left w:w="57" w:type="dxa"/>
              <w:bottom w:w="57" w:type="dxa"/>
              <w:right w:w="57" w:type="dxa"/>
            </w:tcMar>
          </w:tcPr>
          <w:p w14:paraId="734EACEF" w14:textId="77777777" w:rsidR="00063F85" w:rsidRPr="00AA6C9A" w:rsidRDefault="00063F85" w:rsidP="00FF565B">
            <w:pPr>
              <w:spacing w:line="260" w:lineRule="exact"/>
              <w:rPr>
                <w:rFonts w:ascii="Arial" w:hAnsi="Arial" w:cs="Arial"/>
                <w:color w:val="053C5C"/>
                <w:sz w:val="18"/>
                <w:szCs w:val="18"/>
              </w:rPr>
            </w:pPr>
          </w:p>
        </w:tc>
      </w:tr>
      <w:tr w:rsidR="0077520F" w:rsidRPr="00F323DA" w14:paraId="1444A7C7" w14:textId="77777777" w:rsidTr="00616770">
        <w:tc>
          <w:tcPr>
            <w:tcW w:w="458" w:type="dxa"/>
            <w:tcBorders>
              <w:left w:val="nil"/>
              <w:bottom w:val="nil"/>
            </w:tcBorders>
            <w:tcMar>
              <w:top w:w="57" w:type="dxa"/>
              <w:left w:w="57" w:type="dxa"/>
              <w:bottom w:w="57" w:type="dxa"/>
              <w:right w:w="57" w:type="dxa"/>
            </w:tcMar>
            <w:vAlign w:val="center"/>
          </w:tcPr>
          <w:p w14:paraId="18926ED2" w14:textId="77777777" w:rsidR="0077520F" w:rsidRPr="00426691" w:rsidRDefault="0077520F"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44B234F2" w14:textId="7CAF1A2C" w:rsidR="0077520F" w:rsidRPr="00AA6C9A" w:rsidRDefault="0077520F" w:rsidP="00FF565B">
            <w:pPr>
              <w:spacing w:line="260" w:lineRule="exact"/>
              <w:rPr>
                <w:rFonts w:ascii="Arial" w:hAnsi="Arial" w:cs="Arial"/>
                <w:color w:val="053C5C"/>
                <w:sz w:val="18"/>
                <w:szCs w:val="18"/>
              </w:rPr>
            </w:pPr>
            <w:r w:rsidRPr="00AA6C9A">
              <w:rPr>
                <w:rFonts w:ascii="Arial" w:hAnsi="Arial" w:cs="Arial"/>
                <w:color w:val="053C5C"/>
                <w:sz w:val="18"/>
                <w:szCs w:val="18"/>
              </w:rPr>
              <w:t>Deelnamekosten per deelnemer indien van toepassing (is zichtbaar bij accreditatie voor publiek)</w:t>
            </w:r>
          </w:p>
        </w:tc>
        <w:tc>
          <w:tcPr>
            <w:tcW w:w="9905" w:type="dxa"/>
            <w:gridSpan w:val="2"/>
            <w:tcMar>
              <w:top w:w="57" w:type="dxa"/>
              <w:left w:w="57" w:type="dxa"/>
              <w:bottom w:w="57" w:type="dxa"/>
              <w:right w:w="57" w:type="dxa"/>
            </w:tcMar>
          </w:tcPr>
          <w:p w14:paraId="03A60CC6" w14:textId="4AAB1A8A" w:rsidR="0077520F" w:rsidRPr="00AA6C9A" w:rsidRDefault="0077520F" w:rsidP="00FF565B">
            <w:pPr>
              <w:spacing w:line="260" w:lineRule="exact"/>
              <w:rPr>
                <w:rFonts w:ascii="Arial" w:hAnsi="Arial" w:cs="Arial"/>
                <w:color w:val="053C5C"/>
                <w:sz w:val="18"/>
                <w:szCs w:val="18"/>
              </w:rPr>
            </w:pPr>
            <w:r w:rsidRPr="00AA6C9A">
              <w:rPr>
                <w:rFonts w:ascii="Arial" w:hAnsi="Arial" w:cs="Arial"/>
                <w:color w:val="053C5C"/>
                <w:sz w:val="18"/>
                <w:szCs w:val="18"/>
              </w:rPr>
              <w:t>€</w:t>
            </w:r>
            <w:r w:rsidRPr="00AA6C9A">
              <w:rPr>
                <w:rFonts w:ascii="Arial" w:hAnsi="Arial" w:cs="Arial"/>
                <w:color w:val="053C5C"/>
                <w:sz w:val="18"/>
                <w:szCs w:val="18"/>
              </w:rPr>
              <w:tab/>
              <w:t xml:space="preserve">           (per deelnemer)</w:t>
            </w:r>
          </w:p>
        </w:tc>
      </w:tr>
      <w:tr w:rsidR="0077520F" w:rsidRPr="00F323DA" w14:paraId="780F0F46" w14:textId="77777777" w:rsidTr="00616770">
        <w:tc>
          <w:tcPr>
            <w:tcW w:w="458" w:type="dxa"/>
            <w:tcBorders>
              <w:left w:val="nil"/>
              <w:bottom w:val="nil"/>
            </w:tcBorders>
            <w:tcMar>
              <w:top w:w="57" w:type="dxa"/>
              <w:left w:w="57" w:type="dxa"/>
              <w:bottom w:w="57" w:type="dxa"/>
              <w:right w:w="57" w:type="dxa"/>
            </w:tcMar>
            <w:vAlign w:val="center"/>
          </w:tcPr>
          <w:p w14:paraId="2191C472"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2753C9A7"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Voor welke beroepsgroep(en) in het Kwaliteitsregister geldt deze accreditatie?</w:t>
            </w:r>
          </w:p>
          <w:p w14:paraId="546BDD90" w14:textId="77777777" w:rsidR="0077520F" w:rsidRPr="00AA6C9A" w:rsidRDefault="0077520F" w:rsidP="0077520F">
            <w:pPr>
              <w:rPr>
                <w:rFonts w:ascii="Arial" w:hAnsi="Arial" w:cs="Arial"/>
                <w:color w:val="053C5C"/>
                <w:sz w:val="18"/>
                <w:szCs w:val="18"/>
              </w:rPr>
            </w:pPr>
          </w:p>
          <w:p w14:paraId="702A1CE2" w14:textId="77777777" w:rsidR="0077520F" w:rsidRPr="00AA6C9A" w:rsidRDefault="0077520F" w:rsidP="0077520F">
            <w:pPr>
              <w:spacing w:line="260" w:lineRule="exact"/>
              <w:rPr>
                <w:rFonts w:ascii="Arial" w:hAnsi="Arial" w:cs="Arial"/>
                <w:color w:val="053C5C"/>
                <w:sz w:val="18"/>
                <w:szCs w:val="18"/>
              </w:rPr>
            </w:pPr>
          </w:p>
        </w:tc>
        <w:tc>
          <w:tcPr>
            <w:tcW w:w="9905" w:type="dxa"/>
            <w:gridSpan w:val="2"/>
            <w:tcMar>
              <w:top w:w="57" w:type="dxa"/>
              <w:left w:w="57" w:type="dxa"/>
              <w:bottom w:w="57" w:type="dxa"/>
              <w:right w:w="57" w:type="dxa"/>
            </w:tcMar>
          </w:tcPr>
          <w:p w14:paraId="366DA97A" w14:textId="4333F9F0"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643127185"/>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r>
            <w:r w:rsidRPr="00AA6C9A">
              <w:rPr>
                <w:rFonts w:ascii="Arial" w:hAnsi="Arial" w:cs="Arial"/>
                <w:color w:val="053C5C"/>
                <w:sz w:val="18"/>
                <w:szCs w:val="18"/>
              </w:rPr>
              <w:t>Verpleegkundigen</w:t>
            </w:r>
          </w:p>
          <w:p w14:paraId="032BBA3B" w14:textId="22D14074"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734774690"/>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 xml:space="preserve"> Verzorgenden</w:t>
            </w:r>
          </w:p>
          <w:p w14:paraId="29C00A4E" w14:textId="09E47678"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1254589661"/>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 xml:space="preserve"> </w:t>
            </w:r>
            <w:r w:rsidRPr="00AA6C9A">
              <w:rPr>
                <w:rFonts w:ascii="Arial" w:hAnsi="Arial" w:cs="Arial"/>
                <w:color w:val="053C5C"/>
                <w:sz w:val="18"/>
                <w:szCs w:val="18"/>
              </w:rPr>
              <w:t>Zorgprofessionals*</w:t>
            </w:r>
          </w:p>
          <w:p w14:paraId="1AA2F148" w14:textId="1683A896" w:rsidR="0077520F" w:rsidRPr="00AA6C9A" w:rsidRDefault="0077520F" w:rsidP="0077520F">
            <w:pPr>
              <w:tabs>
                <w:tab w:val="left" w:pos="303"/>
              </w:tabs>
              <w:spacing w:line="260" w:lineRule="exact"/>
              <w:ind w:left="324" w:hanging="258"/>
              <w:rPr>
                <w:rFonts w:ascii="Arial" w:hAnsi="Arial" w:cs="Arial"/>
                <w:color w:val="053C5C"/>
                <w:sz w:val="18"/>
                <w:szCs w:val="18"/>
              </w:rPr>
            </w:pPr>
            <w:r w:rsidRPr="00AA6C9A">
              <w:rPr>
                <w:rFonts w:ascii="Arial" w:hAnsi="Arial" w:cs="Arial"/>
                <w:color w:val="053C5C"/>
                <w:sz w:val="16"/>
                <w:szCs w:val="16"/>
              </w:rPr>
              <w:t>*(</w:t>
            </w:r>
            <w:r w:rsidRPr="00AA6C9A">
              <w:rPr>
                <w:rFonts w:ascii="Arial" w:hAnsi="Arial" w:cs="Arial"/>
                <w:i/>
                <w:iCs/>
                <w:color w:val="053C5C"/>
                <w:sz w:val="16"/>
                <w:szCs w:val="16"/>
              </w:rPr>
              <w:t>onder zorgprofessionals verstaan wij:</w:t>
            </w:r>
            <w:r w:rsidRPr="00AA6C9A">
              <w:rPr>
                <w:rFonts w:ascii="Arial" w:hAnsi="Arial" w:cs="Arial"/>
                <w:color w:val="053C5C"/>
                <w:sz w:val="16"/>
                <w:szCs w:val="16"/>
              </w:rPr>
              <w:t xml:space="preserve"> </w:t>
            </w:r>
            <w:r w:rsidRPr="00AA6C9A">
              <w:rPr>
                <w:rFonts w:ascii="Arial" w:hAnsi="Arial" w:cs="Arial"/>
                <w:i/>
                <w:color w:val="053C5C"/>
                <w:sz w:val="16"/>
                <w:szCs w:val="16"/>
              </w:rPr>
              <w:t>research professionals, praktijkondersteuners (POH), dermatologie- en endoscopie assistenten mits zij geregistreerd staan in het register)</w:t>
            </w:r>
          </w:p>
        </w:tc>
      </w:tr>
      <w:tr w:rsidR="0077520F" w:rsidRPr="00F323DA" w14:paraId="5B86CC7E" w14:textId="38C98F44" w:rsidTr="00616770">
        <w:tc>
          <w:tcPr>
            <w:tcW w:w="458" w:type="dxa"/>
            <w:tcBorders>
              <w:top w:val="nil"/>
              <w:left w:val="nil"/>
              <w:bottom w:val="nil"/>
            </w:tcBorders>
            <w:tcMar>
              <w:top w:w="57" w:type="dxa"/>
              <w:left w:w="57" w:type="dxa"/>
              <w:bottom w:w="57" w:type="dxa"/>
              <w:right w:w="57" w:type="dxa"/>
            </w:tcMar>
            <w:vAlign w:val="center"/>
          </w:tcPr>
          <w:p w14:paraId="5B86CC7B"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90DBB4" w14:textId="743D274C"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Om welk type nascholing gaat het?</w:t>
            </w:r>
          </w:p>
          <w:p w14:paraId="35495F3C" w14:textId="77777777" w:rsidR="0077520F" w:rsidRPr="00AA6C9A" w:rsidRDefault="0077520F" w:rsidP="0077520F">
            <w:pPr>
              <w:rPr>
                <w:rFonts w:ascii="Arial" w:hAnsi="Arial" w:cs="Arial"/>
                <w:color w:val="053C5C"/>
                <w:sz w:val="18"/>
                <w:szCs w:val="18"/>
              </w:rPr>
            </w:pPr>
          </w:p>
          <w:p w14:paraId="5B86CC7C" w14:textId="2545B22E" w:rsidR="0077520F" w:rsidRPr="00AA6C9A" w:rsidRDefault="0077520F" w:rsidP="0077520F">
            <w:pPr>
              <w:spacing w:line="260" w:lineRule="exact"/>
              <w:rPr>
                <w:rFonts w:ascii="Arial" w:hAnsi="Arial" w:cs="Arial"/>
                <w:i/>
                <w:iCs/>
                <w:color w:val="053C5C"/>
                <w:sz w:val="16"/>
                <w:szCs w:val="16"/>
              </w:rPr>
            </w:pPr>
            <w:r w:rsidRPr="00AA6C9A">
              <w:rPr>
                <w:rFonts w:ascii="Arial" w:hAnsi="Arial" w:cs="Arial"/>
                <w:i/>
                <w:iCs/>
                <w:color w:val="053C5C"/>
                <w:sz w:val="16"/>
                <w:szCs w:val="16"/>
              </w:rPr>
              <w:t xml:space="preserve">*Indien Webinar, kies antwoordoptie Congres of Workshop </w:t>
            </w:r>
          </w:p>
        </w:tc>
        <w:tc>
          <w:tcPr>
            <w:tcW w:w="99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69B578" w14:textId="52783D71"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386075421"/>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Congres of Symposium</w:t>
            </w:r>
          </w:p>
          <w:p w14:paraId="7D636ECB" w14:textId="3CF90D02"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1569569487"/>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Cursus</w:t>
            </w:r>
          </w:p>
          <w:p w14:paraId="6A9E5668" w14:textId="6F52729E"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1195609425"/>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Opleiding </w:t>
            </w:r>
          </w:p>
          <w:p w14:paraId="278A08B5" w14:textId="0ED677DC"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281390448"/>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Workshop</w:t>
            </w:r>
          </w:p>
        </w:tc>
      </w:tr>
      <w:tr w:rsidR="0077520F" w:rsidRPr="00F323DA" w14:paraId="5B86CC86" w14:textId="757CDBE5" w:rsidTr="00616770">
        <w:tc>
          <w:tcPr>
            <w:tcW w:w="458" w:type="dxa"/>
            <w:tcBorders>
              <w:top w:val="nil"/>
              <w:left w:val="nil"/>
              <w:bottom w:val="nil"/>
            </w:tcBorders>
            <w:tcMar>
              <w:top w:w="57" w:type="dxa"/>
              <w:left w:w="57" w:type="dxa"/>
              <w:bottom w:w="57" w:type="dxa"/>
              <w:right w:w="57" w:type="dxa"/>
            </w:tcMar>
            <w:vAlign w:val="center"/>
          </w:tcPr>
          <w:p w14:paraId="5B86CC83" w14:textId="77777777" w:rsidR="0077520F" w:rsidRPr="007307B6" w:rsidRDefault="0077520F" w:rsidP="0077520F">
            <w:pPr>
              <w:spacing w:line="260" w:lineRule="exact"/>
              <w:rPr>
                <w:rFonts w:ascii="Arial" w:hAnsi="Arial" w:cs="Arial"/>
                <w:b/>
              </w:rPr>
            </w:pPr>
          </w:p>
        </w:tc>
        <w:tc>
          <w:tcPr>
            <w:tcW w:w="35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86CC84" w14:textId="7DD15CC8"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Is accreditatie aangevraagd bij/of verleend door andere beroepsgroepen </w:t>
            </w:r>
          </w:p>
        </w:tc>
        <w:tc>
          <w:tcPr>
            <w:tcW w:w="99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8BCE0A" w14:textId="5B03B128"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624850115"/>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Ja, zie volgende vraag*</w:t>
            </w:r>
          </w:p>
          <w:p w14:paraId="520CDFB8" w14:textId="708E637E"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299277700"/>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ab/>
              <w:t>Nee</w:t>
            </w:r>
          </w:p>
        </w:tc>
      </w:tr>
      <w:tr w:rsidR="0077520F" w:rsidRPr="00F323DA" w14:paraId="2272D3C3" w14:textId="52EF75AD" w:rsidTr="00616770">
        <w:tc>
          <w:tcPr>
            <w:tcW w:w="458" w:type="dxa"/>
            <w:tcBorders>
              <w:top w:val="nil"/>
              <w:left w:val="nil"/>
              <w:bottom w:val="nil"/>
            </w:tcBorders>
            <w:tcMar>
              <w:top w:w="57" w:type="dxa"/>
              <w:left w:w="57" w:type="dxa"/>
              <w:bottom w:w="57" w:type="dxa"/>
              <w:right w:w="57" w:type="dxa"/>
            </w:tcMar>
            <w:vAlign w:val="center"/>
          </w:tcPr>
          <w:p w14:paraId="7073E5D6"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B0AEE8" w14:textId="63E16F32" w:rsidR="0077520F" w:rsidRPr="00AA6C9A" w:rsidRDefault="0077520F" w:rsidP="0077520F">
            <w:pPr>
              <w:rPr>
                <w:rFonts w:ascii="Arial" w:hAnsi="Arial" w:cs="Arial"/>
                <w:i/>
                <w:color w:val="053C5C"/>
                <w:sz w:val="18"/>
                <w:szCs w:val="18"/>
              </w:rPr>
            </w:pPr>
            <w:r w:rsidRPr="00AA6C9A">
              <w:rPr>
                <w:rFonts w:ascii="Arial" w:hAnsi="Arial" w:cs="Arial"/>
                <w:color w:val="053C5C"/>
                <w:sz w:val="18"/>
                <w:szCs w:val="18"/>
              </w:rPr>
              <w:t>*Indien ja, vermeld dan hier welke beroepsgroepen met het aantal (toegekende) punten:</w:t>
            </w:r>
          </w:p>
        </w:tc>
        <w:tc>
          <w:tcPr>
            <w:tcW w:w="99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8253E6" w14:textId="77777777" w:rsidR="0077520F" w:rsidRPr="00AA6C9A" w:rsidRDefault="0077520F" w:rsidP="0077520F">
            <w:pPr>
              <w:jc w:val="center"/>
              <w:rPr>
                <w:rFonts w:ascii="Arial" w:hAnsi="Arial" w:cs="Arial"/>
                <w:color w:val="053C5C"/>
                <w:sz w:val="18"/>
                <w:szCs w:val="18"/>
              </w:rPr>
            </w:pPr>
          </w:p>
        </w:tc>
      </w:tr>
      <w:tr w:rsidR="0077520F" w:rsidRPr="00F323DA" w14:paraId="5B86CCCA" w14:textId="6DD98787"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5B86CCC6" w14:textId="4E1B5596" w:rsidR="0077520F" w:rsidRPr="00426691" w:rsidRDefault="0077520F" w:rsidP="0077520F">
            <w:pPr>
              <w:spacing w:line="260" w:lineRule="exact"/>
              <w:rPr>
                <w:rFonts w:ascii="Arial" w:hAnsi="Arial" w:cs="Arial"/>
                <w:b/>
                <w:color w:val="A6A6A6" w:themeColor="background1" w:themeShade="A6"/>
              </w:rPr>
            </w:pPr>
            <w:r>
              <w:rPr>
                <w:rFonts w:ascii="Arial" w:hAnsi="Arial" w:cs="Arial"/>
                <w:b/>
                <w:color w:val="A6A6A6" w:themeColor="background1" w:themeShade="A6"/>
              </w:rPr>
              <w:t>3</w:t>
            </w:r>
          </w:p>
        </w:tc>
        <w:tc>
          <w:tcPr>
            <w:tcW w:w="13468" w:type="dxa"/>
            <w:gridSpan w:val="3"/>
            <w:shd w:val="clear" w:color="auto" w:fill="C6D9F1" w:themeFill="text2" w:themeFillTint="33"/>
            <w:tcMar>
              <w:top w:w="57" w:type="dxa"/>
              <w:left w:w="57" w:type="dxa"/>
              <w:bottom w:w="57" w:type="dxa"/>
              <w:right w:w="57" w:type="dxa"/>
            </w:tcMar>
          </w:tcPr>
          <w:p w14:paraId="4D31323D" w14:textId="4FA99CF3" w:rsidR="0077520F" w:rsidRPr="00AA6C9A" w:rsidRDefault="0077520F" w:rsidP="0077520F">
            <w:pPr>
              <w:tabs>
                <w:tab w:val="left" w:pos="303"/>
              </w:tabs>
              <w:spacing w:line="300" w:lineRule="exact"/>
              <w:rPr>
                <w:rFonts w:ascii="Arial" w:hAnsi="Arial" w:cs="Arial"/>
                <w:color w:val="053C5C"/>
                <w:sz w:val="18"/>
                <w:szCs w:val="18"/>
              </w:rPr>
            </w:pPr>
            <w:r w:rsidRPr="00AA6C9A">
              <w:rPr>
                <w:rFonts w:ascii="Arial" w:hAnsi="Arial" w:cs="Arial"/>
                <w:color w:val="053C5C"/>
                <w:sz w:val="18"/>
                <w:szCs w:val="18"/>
              </w:rPr>
              <w:br w:type="page"/>
            </w:r>
            <w:r w:rsidRPr="00AA6C9A">
              <w:rPr>
                <w:rFonts w:ascii="Arial" w:hAnsi="Arial" w:cs="Arial"/>
                <w:color w:val="053C5C"/>
                <w:sz w:val="18"/>
                <w:szCs w:val="18"/>
              </w:rPr>
              <w:br w:type="page"/>
            </w:r>
            <w:r w:rsidRPr="00AA6C9A">
              <w:rPr>
                <w:rFonts w:ascii="Arial" w:hAnsi="Arial" w:cs="Arial"/>
                <w:color w:val="053C5C"/>
                <w:sz w:val="18"/>
                <w:szCs w:val="18"/>
              </w:rPr>
              <w:br w:type="page"/>
            </w:r>
            <w:r w:rsidRPr="00AA6C9A">
              <w:rPr>
                <w:rFonts w:ascii="Arial" w:hAnsi="Arial" w:cs="Arial"/>
                <w:color w:val="053C5C"/>
                <w:sz w:val="18"/>
                <w:szCs w:val="18"/>
              </w:rPr>
              <w:br w:type="page"/>
            </w:r>
            <w:r w:rsidRPr="00AA6C9A">
              <w:rPr>
                <w:rFonts w:ascii="Arial" w:hAnsi="Arial" w:cs="Arial"/>
                <w:b/>
                <w:bCs/>
                <w:color w:val="053C5C"/>
                <w:sz w:val="18"/>
                <w:szCs w:val="18"/>
              </w:rPr>
              <w:t>Inhoud van de bij- of nascholing</w:t>
            </w:r>
          </w:p>
        </w:tc>
      </w:tr>
      <w:tr w:rsidR="0077520F" w:rsidRPr="00F323DA" w14:paraId="11D77E2E" w14:textId="73613316"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08C61FFA"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6F64B986" w14:textId="712A5F86"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Korte omschrijving van de inhoud én leerdoelen van de bijeenkomst.</w:t>
            </w:r>
          </w:p>
          <w:p w14:paraId="062E49D0"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(maximaal 3000 karakters) </w:t>
            </w:r>
          </w:p>
          <w:p w14:paraId="33C57517" w14:textId="38E28BBC"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NB. Geen uitwerking van het programma!</w:t>
            </w:r>
          </w:p>
        </w:tc>
        <w:tc>
          <w:tcPr>
            <w:tcW w:w="9905" w:type="dxa"/>
            <w:gridSpan w:val="2"/>
            <w:tcBorders>
              <w:bottom w:val="single" w:sz="4" w:space="0" w:color="auto"/>
            </w:tcBorders>
            <w:tcMar>
              <w:top w:w="57" w:type="dxa"/>
              <w:left w:w="57" w:type="dxa"/>
              <w:bottom w:w="57" w:type="dxa"/>
              <w:right w:w="57" w:type="dxa"/>
            </w:tcMar>
          </w:tcPr>
          <w:p w14:paraId="72F1C687" w14:textId="77777777" w:rsidR="0077520F" w:rsidRPr="00AA6C9A" w:rsidRDefault="0077520F" w:rsidP="0077520F">
            <w:pPr>
              <w:tabs>
                <w:tab w:val="left" w:pos="303"/>
              </w:tabs>
              <w:spacing w:line="260" w:lineRule="exact"/>
              <w:ind w:left="324"/>
              <w:rPr>
                <w:rFonts w:ascii="Arial" w:hAnsi="Arial" w:cs="Arial"/>
                <w:color w:val="053C5C"/>
                <w:sz w:val="18"/>
                <w:szCs w:val="18"/>
              </w:rPr>
            </w:pPr>
          </w:p>
        </w:tc>
      </w:tr>
      <w:tr w:rsidR="0077520F" w:rsidRPr="00F323DA" w14:paraId="41B09079" w14:textId="405A2CD8"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1546A4D3"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22DE707" w14:textId="2496E6C8"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Aantal contacturen (</w:t>
            </w:r>
            <w:r w:rsidRPr="00AA6C9A">
              <w:rPr>
                <w:rFonts w:ascii="Arial" w:hAnsi="Arial" w:cs="Arial"/>
                <w:i/>
                <w:color w:val="053C5C"/>
                <w:sz w:val="18"/>
                <w:szCs w:val="18"/>
              </w:rPr>
              <w:t xml:space="preserve">niet </w:t>
            </w:r>
            <w:r w:rsidRPr="00AA6C9A">
              <w:rPr>
                <w:rFonts w:ascii="Arial" w:hAnsi="Arial" w:cs="Arial"/>
                <w:color w:val="053C5C"/>
                <w:sz w:val="18"/>
                <w:szCs w:val="18"/>
              </w:rPr>
              <w:t>meetellen pauzes, welkom/afsluiting zonder inhoud, sociale activiteiten, enz.) uren afronden op heel getal. (&lt;30 minuten is 0 uur, &gt; 30 minuten is 1 uur)</w:t>
            </w:r>
          </w:p>
        </w:tc>
        <w:tc>
          <w:tcPr>
            <w:tcW w:w="9905" w:type="dxa"/>
            <w:gridSpan w:val="2"/>
            <w:tcMar>
              <w:top w:w="57" w:type="dxa"/>
              <w:left w:w="57" w:type="dxa"/>
              <w:bottom w:w="57" w:type="dxa"/>
              <w:right w:w="57" w:type="dxa"/>
            </w:tcMar>
          </w:tcPr>
          <w:p w14:paraId="5E77216D" w14:textId="77777777" w:rsidR="0077520F" w:rsidRPr="00AA6C9A" w:rsidRDefault="0077520F" w:rsidP="0077520F">
            <w:pPr>
              <w:tabs>
                <w:tab w:val="left" w:pos="303"/>
              </w:tabs>
              <w:spacing w:line="300" w:lineRule="exact"/>
              <w:rPr>
                <w:rFonts w:ascii="Arial" w:hAnsi="Arial" w:cs="Arial"/>
                <w:color w:val="053C5C"/>
                <w:sz w:val="18"/>
                <w:szCs w:val="18"/>
              </w:rPr>
            </w:pPr>
          </w:p>
        </w:tc>
      </w:tr>
      <w:tr w:rsidR="0077520F" w:rsidRPr="00F323DA" w14:paraId="1D12783F" w14:textId="77777777"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02D3463A"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7E39E13B" w14:textId="51B08B0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Wilt u dat de scholing zichtbaar is in de scholingsagenda?</w:t>
            </w:r>
          </w:p>
        </w:tc>
        <w:tc>
          <w:tcPr>
            <w:tcW w:w="9905" w:type="dxa"/>
            <w:gridSpan w:val="2"/>
            <w:tcMar>
              <w:top w:w="57" w:type="dxa"/>
              <w:left w:w="57" w:type="dxa"/>
              <w:bottom w:w="57" w:type="dxa"/>
              <w:right w:w="57" w:type="dxa"/>
            </w:tcMar>
          </w:tcPr>
          <w:p w14:paraId="47DF6510" w14:textId="77777777" w:rsidR="0077520F" w:rsidRDefault="0077520F" w:rsidP="0077520F">
            <w:pPr>
              <w:spacing w:line="260" w:lineRule="exact"/>
              <w:ind w:left="324" w:hanging="258"/>
              <w:rPr>
                <w:rFonts w:ascii="Arial" w:hAnsi="Arial" w:cs="Arial"/>
                <w:sz w:val="18"/>
                <w:szCs w:val="18"/>
              </w:rPr>
            </w:pPr>
            <w:sdt>
              <w:sdtPr>
                <w:rPr>
                  <w:rFonts w:ascii="Arial" w:hAnsi="Arial" w:cs="Arial"/>
                  <w:sz w:val="18"/>
                  <w:szCs w:val="18"/>
                </w:rPr>
                <w:id w:val="599521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t>ja</w:t>
            </w:r>
          </w:p>
          <w:p w14:paraId="62096271" w14:textId="5B438202" w:rsidR="0077520F" w:rsidRDefault="0077520F" w:rsidP="0077520F">
            <w:pPr>
              <w:spacing w:line="260" w:lineRule="exact"/>
              <w:ind w:left="324" w:hanging="258"/>
              <w:rPr>
                <w:rFonts w:ascii="Arial" w:hAnsi="Arial" w:cs="Arial"/>
                <w:sz w:val="18"/>
                <w:szCs w:val="18"/>
              </w:rPr>
            </w:pPr>
            <w:sdt>
              <w:sdtPr>
                <w:rPr>
                  <w:rFonts w:ascii="Arial" w:hAnsi="Arial" w:cs="Arial"/>
                  <w:sz w:val="18"/>
                  <w:szCs w:val="18"/>
                </w:rPr>
                <w:id w:val="770359347"/>
                <w14:checkbox>
                  <w14:checked w14:val="0"/>
                  <w14:checkedState w14:val="2612" w14:font="MS Gothic"/>
                  <w14:uncheckedState w14:val="2610" w14:font="MS Gothic"/>
                </w14:checkbox>
              </w:sdtPr>
              <w:sdtContent>
                <w:r w:rsidRPr="00DC57BE">
                  <w:rPr>
                    <w:rFonts w:ascii="MS Gothic" w:eastAsia="MS Gothic" w:hAnsi="MS Gothic" w:cs="MS Gothic" w:hint="eastAsia"/>
                    <w:sz w:val="18"/>
                    <w:szCs w:val="18"/>
                  </w:rPr>
                  <w:t>☐</w:t>
                </w:r>
              </w:sdtContent>
            </w:sdt>
            <w:r>
              <w:rPr>
                <w:rFonts w:ascii="Arial" w:hAnsi="Arial" w:cs="Arial"/>
                <w:sz w:val="18"/>
                <w:szCs w:val="18"/>
              </w:rPr>
              <w:t xml:space="preserve">  </w:t>
            </w:r>
            <w:r w:rsidRPr="00DC57BE">
              <w:rPr>
                <w:rFonts w:ascii="Arial" w:hAnsi="Arial" w:cs="Arial"/>
                <w:sz w:val="18"/>
                <w:szCs w:val="18"/>
              </w:rPr>
              <w:t>nee</w:t>
            </w:r>
          </w:p>
        </w:tc>
      </w:tr>
      <w:tr w:rsidR="0077520F" w:rsidRPr="00F323DA" w14:paraId="5B86CCD2" w14:textId="615D060B"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CCE" w14:textId="4FE2BCE5" w:rsidR="0077520F" w:rsidRPr="00426691" w:rsidRDefault="0077520F" w:rsidP="0077520F">
            <w:pPr>
              <w:spacing w:line="260" w:lineRule="exact"/>
              <w:rPr>
                <w:rFonts w:ascii="Arial" w:hAnsi="Arial" w:cs="Arial"/>
                <w:b/>
                <w:color w:val="A6A6A6" w:themeColor="background1" w:themeShade="A6"/>
              </w:rPr>
            </w:pPr>
            <w:r>
              <w:rPr>
                <w:rFonts w:ascii="Arial" w:hAnsi="Arial" w:cs="Arial"/>
                <w:b/>
                <w:color w:val="A6A6A6" w:themeColor="background1" w:themeShade="A6"/>
              </w:rPr>
              <w:t>4</w:t>
            </w:r>
          </w:p>
        </w:tc>
        <w:tc>
          <w:tcPr>
            <w:tcW w:w="3563" w:type="dxa"/>
            <w:tcBorders>
              <w:bottom w:val="single" w:sz="4" w:space="0" w:color="auto"/>
            </w:tcBorders>
            <w:shd w:val="clear" w:color="auto" w:fill="C6D9F1" w:themeFill="text2" w:themeFillTint="33"/>
            <w:tcMar>
              <w:top w:w="57" w:type="dxa"/>
              <w:left w:w="57" w:type="dxa"/>
              <w:bottom w:w="57" w:type="dxa"/>
              <w:right w:w="57" w:type="dxa"/>
            </w:tcMar>
          </w:tcPr>
          <w:p w14:paraId="5B86CCD0" w14:textId="432A59AC" w:rsidR="0077520F" w:rsidRPr="00AA6C9A" w:rsidRDefault="0077520F" w:rsidP="0077520F">
            <w:pPr>
              <w:spacing w:line="260" w:lineRule="exact"/>
              <w:rPr>
                <w:rFonts w:ascii="Arial" w:hAnsi="Arial" w:cs="Arial"/>
                <w:color w:val="053C5C"/>
                <w:sz w:val="18"/>
                <w:szCs w:val="18"/>
              </w:rPr>
            </w:pPr>
            <w:r w:rsidRPr="00AA6C9A">
              <w:rPr>
                <w:rFonts w:ascii="Arial" w:hAnsi="Arial" w:cs="Arial"/>
                <w:b/>
                <w:color w:val="053C5C"/>
                <w:sz w:val="18"/>
                <w:szCs w:val="18"/>
              </w:rPr>
              <w:t>PR, voorlichtingsmateriaal en abstracts</w:t>
            </w:r>
          </w:p>
        </w:tc>
        <w:tc>
          <w:tcPr>
            <w:tcW w:w="9905" w:type="dxa"/>
            <w:gridSpan w:val="2"/>
            <w:tcBorders>
              <w:bottom w:val="single" w:sz="4" w:space="0" w:color="auto"/>
            </w:tcBorders>
            <w:shd w:val="clear" w:color="auto" w:fill="C6D9F1" w:themeFill="text2" w:themeFillTint="33"/>
            <w:tcMar>
              <w:top w:w="57" w:type="dxa"/>
              <w:left w:w="57" w:type="dxa"/>
              <w:bottom w:w="57" w:type="dxa"/>
              <w:right w:w="57" w:type="dxa"/>
            </w:tcMar>
          </w:tcPr>
          <w:p w14:paraId="48BDCB35" w14:textId="77777777" w:rsidR="0077520F" w:rsidRPr="00F323DA" w:rsidRDefault="0077520F" w:rsidP="0077520F">
            <w:pPr>
              <w:pStyle w:val="BasistekstIKNL"/>
              <w:rPr>
                <w:rFonts w:cs="Arial"/>
              </w:rPr>
            </w:pPr>
          </w:p>
        </w:tc>
      </w:tr>
      <w:tr w:rsidR="0077520F" w:rsidRPr="00F323DA" w14:paraId="43941DC9" w14:textId="77777777"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16EDB4CC"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7B69EF7C" w14:textId="77777777" w:rsidR="0077520F" w:rsidRPr="00AA6C9A" w:rsidRDefault="0077520F" w:rsidP="0077520F">
            <w:pPr>
              <w:tabs>
                <w:tab w:val="left" w:pos="0"/>
              </w:tabs>
              <w:spacing w:line="260" w:lineRule="exact"/>
              <w:rPr>
                <w:rFonts w:ascii="Arial" w:hAnsi="Arial" w:cs="Arial"/>
                <w:color w:val="053C5C"/>
                <w:sz w:val="18"/>
                <w:szCs w:val="18"/>
              </w:rPr>
            </w:pPr>
            <w:r w:rsidRPr="00AA6C9A">
              <w:rPr>
                <w:rFonts w:ascii="Arial" w:hAnsi="Arial" w:cs="Arial"/>
                <w:color w:val="053C5C"/>
                <w:sz w:val="18"/>
                <w:szCs w:val="18"/>
              </w:rPr>
              <w:t>Programma met vermelding van tijden van alle programmaonderdelen (inclusief pauzes), korte inhoud per onderdeel, naam sprekers met functie en organisatie/instelling,</w:t>
            </w:r>
          </w:p>
          <w:p w14:paraId="2A156973" w14:textId="77777777" w:rsidR="0077520F" w:rsidRPr="00AA6C9A" w:rsidRDefault="0077520F" w:rsidP="0077520F">
            <w:pPr>
              <w:rPr>
                <w:rFonts w:ascii="Arial" w:hAnsi="Arial" w:cs="Arial"/>
                <w:color w:val="053C5C"/>
                <w:sz w:val="18"/>
                <w:szCs w:val="18"/>
              </w:rPr>
            </w:pPr>
          </w:p>
          <w:p w14:paraId="383DC22A" w14:textId="127B2EE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Daarnaast de locatie (naam en adres) en de wijze van aanmelding aangeven.</w:t>
            </w:r>
          </w:p>
        </w:tc>
        <w:tc>
          <w:tcPr>
            <w:tcW w:w="9905" w:type="dxa"/>
            <w:gridSpan w:val="2"/>
            <w:tcBorders>
              <w:bottom w:val="single" w:sz="4" w:space="0" w:color="auto"/>
            </w:tcBorders>
            <w:tcMar>
              <w:top w:w="57" w:type="dxa"/>
              <w:left w:w="57" w:type="dxa"/>
              <w:bottom w:w="57" w:type="dxa"/>
              <w:right w:w="57" w:type="dxa"/>
            </w:tcMar>
          </w:tcPr>
          <w:p w14:paraId="3151E955" w14:textId="77777777" w:rsidR="0077520F" w:rsidRDefault="0077520F" w:rsidP="0077520F">
            <w:pPr>
              <w:spacing w:line="260" w:lineRule="exact"/>
              <w:rPr>
                <w:rFonts w:ascii="Arial" w:hAnsi="Arial" w:cs="Arial"/>
                <w:sz w:val="18"/>
                <w:szCs w:val="18"/>
              </w:rPr>
            </w:pPr>
            <w:r>
              <w:rPr>
                <w:rFonts w:ascii="Arial" w:hAnsi="Arial" w:cs="Arial"/>
                <w:color w:val="FF0000"/>
                <w:sz w:val="18"/>
                <w:szCs w:val="18"/>
              </w:rPr>
              <w:t>P</w:t>
            </w:r>
            <w:r w:rsidRPr="002C7C5D">
              <w:rPr>
                <w:rFonts w:ascii="Arial" w:hAnsi="Arial" w:cs="Arial"/>
                <w:color w:val="FF0000"/>
                <w:sz w:val="18"/>
                <w:szCs w:val="18"/>
              </w:rPr>
              <w:t xml:space="preserve">df-document </w:t>
            </w:r>
            <w:r>
              <w:rPr>
                <w:rFonts w:ascii="Arial" w:hAnsi="Arial" w:cs="Arial"/>
                <w:color w:val="FF0000"/>
                <w:sz w:val="18"/>
                <w:szCs w:val="18"/>
              </w:rPr>
              <w:t>per mail als bijlage toevoegen</w:t>
            </w:r>
          </w:p>
          <w:p w14:paraId="2E7129A9" w14:textId="77777777" w:rsidR="0077520F" w:rsidRDefault="0077520F" w:rsidP="0077520F">
            <w:pPr>
              <w:rPr>
                <w:rFonts w:ascii="Arial" w:hAnsi="Arial" w:cs="Arial"/>
                <w:sz w:val="18"/>
                <w:szCs w:val="18"/>
              </w:rPr>
            </w:pPr>
          </w:p>
          <w:p w14:paraId="465812AF" w14:textId="77777777" w:rsidR="0077520F" w:rsidRDefault="0077520F" w:rsidP="0077520F">
            <w:pPr>
              <w:rPr>
                <w:rFonts w:ascii="Arial" w:hAnsi="Arial" w:cs="Arial"/>
                <w:color w:val="FF0000"/>
                <w:sz w:val="18"/>
                <w:szCs w:val="18"/>
              </w:rPr>
            </w:pPr>
            <w:r>
              <w:rPr>
                <w:rFonts w:ascii="Arial" w:hAnsi="Arial" w:cs="Arial"/>
                <w:color w:val="FF0000"/>
                <w:sz w:val="18"/>
                <w:szCs w:val="18"/>
              </w:rPr>
              <w:t>NB. Het programma is zichtbaar voor iedereen!</w:t>
            </w:r>
          </w:p>
          <w:p w14:paraId="344E86BF" w14:textId="6EA7D7C9" w:rsidR="0077520F" w:rsidRDefault="0077520F" w:rsidP="0077520F">
            <w:pPr>
              <w:tabs>
                <w:tab w:val="left" w:pos="0"/>
              </w:tabs>
              <w:spacing w:line="260" w:lineRule="exact"/>
              <w:ind w:left="-21"/>
              <w:rPr>
                <w:rFonts w:ascii="Arial" w:hAnsi="Arial" w:cs="Arial"/>
                <w:sz w:val="18"/>
                <w:szCs w:val="18"/>
              </w:rPr>
            </w:pPr>
            <w:r>
              <w:rPr>
                <w:rFonts w:ascii="Arial" w:hAnsi="Arial" w:cs="Arial"/>
                <w:sz w:val="18"/>
                <w:szCs w:val="18"/>
              </w:rPr>
              <w:t xml:space="preserve"> </w:t>
            </w:r>
          </w:p>
        </w:tc>
      </w:tr>
      <w:tr w:rsidR="0077520F" w:rsidRPr="00F323DA" w14:paraId="20D361F2" w14:textId="4DEDA044"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6790AF1"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20F47B1E"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Aanvullend (beknopte) inhoudelijke informatie over de verschillende programmaonderdelen van de scholing t.b.v. de accreditatiecommissie om de scholing inhoudelijk te kunnen beoordelen. </w:t>
            </w:r>
          </w:p>
          <w:p w14:paraId="240AF4B6" w14:textId="77777777" w:rsidR="0077520F" w:rsidRPr="00AA6C9A" w:rsidRDefault="0077520F" w:rsidP="0077520F">
            <w:pPr>
              <w:spacing w:line="260" w:lineRule="exact"/>
              <w:rPr>
                <w:rFonts w:ascii="Arial" w:hAnsi="Arial" w:cs="Arial"/>
                <w:color w:val="053C5C"/>
                <w:sz w:val="18"/>
                <w:szCs w:val="18"/>
              </w:rPr>
            </w:pPr>
          </w:p>
          <w:p w14:paraId="7CA59185" w14:textId="5E23F215" w:rsidR="0077520F" w:rsidRPr="00AA6C9A" w:rsidRDefault="0077520F" w:rsidP="0077520F">
            <w:pPr>
              <w:spacing w:line="260" w:lineRule="exact"/>
              <w:rPr>
                <w:rFonts w:ascii="Arial" w:hAnsi="Arial" w:cs="Arial"/>
                <w:i/>
                <w:iCs/>
                <w:color w:val="053C5C"/>
                <w:sz w:val="16"/>
                <w:szCs w:val="16"/>
              </w:rPr>
            </w:pPr>
            <w:r w:rsidRPr="00AA6C9A">
              <w:rPr>
                <w:rFonts w:ascii="Arial" w:hAnsi="Arial" w:cs="Arial"/>
                <w:i/>
                <w:iCs/>
                <w:color w:val="053C5C"/>
                <w:sz w:val="16"/>
                <w:szCs w:val="16"/>
              </w:rPr>
              <w:t xml:space="preserve">NB. Bij het Kwaliteitsregister voldoet een beschrijving over de inhoud per onderdeel en waarin onder anderen tot uiting komt dat de inhoud van de bijeenkomst aansluit bij de doelgroep en functie uitoefening. Anders is het bijvoegen van abstracts of </w:t>
            </w:r>
            <w:proofErr w:type="spellStart"/>
            <w:r w:rsidRPr="00AA6C9A">
              <w:rPr>
                <w:rFonts w:ascii="Arial" w:hAnsi="Arial" w:cs="Arial"/>
                <w:i/>
                <w:iCs/>
                <w:color w:val="053C5C"/>
                <w:sz w:val="16"/>
                <w:szCs w:val="16"/>
              </w:rPr>
              <w:t>ppt</w:t>
            </w:r>
            <w:proofErr w:type="spellEnd"/>
            <w:r w:rsidRPr="00AA6C9A">
              <w:rPr>
                <w:rFonts w:ascii="Arial" w:hAnsi="Arial" w:cs="Arial"/>
                <w:i/>
                <w:iCs/>
                <w:color w:val="053C5C"/>
                <w:sz w:val="16"/>
                <w:szCs w:val="16"/>
              </w:rPr>
              <w:t xml:space="preserve"> per onderdeel noodzakelijk.</w:t>
            </w:r>
          </w:p>
        </w:tc>
        <w:tc>
          <w:tcPr>
            <w:tcW w:w="9905" w:type="dxa"/>
            <w:gridSpan w:val="2"/>
            <w:tcBorders>
              <w:bottom w:val="single" w:sz="4" w:space="0" w:color="auto"/>
            </w:tcBorders>
            <w:tcMar>
              <w:top w:w="57" w:type="dxa"/>
              <w:left w:w="57" w:type="dxa"/>
              <w:bottom w:w="57" w:type="dxa"/>
              <w:right w:w="57" w:type="dxa"/>
            </w:tcMar>
          </w:tcPr>
          <w:p w14:paraId="478A69B0" w14:textId="77777777" w:rsidR="0077520F" w:rsidRPr="00AA6C9A" w:rsidRDefault="0077520F" w:rsidP="0077520F">
            <w:pPr>
              <w:tabs>
                <w:tab w:val="left" w:pos="0"/>
              </w:tabs>
              <w:spacing w:line="260" w:lineRule="exact"/>
              <w:ind w:left="-21"/>
              <w:rPr>
                <w:rFonts w:ascii="Arial" w:hAnsi="Arial" w:cs="Arial"/>
                <w:color w:val="053C5C"/>
                <w:sz w:val="18"/>
                <w:szCs w:val="18"/>
              </w:rPr>
            </w:pPr>
            <w:r w:rsidRPr="00AA6C9A">
              <w:rPr>
                <w:rFonts w:ascii="Arial" w:hAnsi="Arial" w:cs="Arial"/>
                <w:color w:val="053C5C"/>
                <w:sz w:val="18"/>
                <w:szCs w:val="18"/>
              </w:rPr>
              <w:t xml:space="preserve">Korte inhoud of abstracts of indien aanwezig een </w:t>
            </w:r>
            <w:proofErr w:type="spellStart"/>
            <w:r w:rsidRPr="00AA6C9A">
              <w:rPr>
                <w:rFonts w:ascii="Arial" w:hAnsi="Arial" w:cs="Arial"/>
                <w:color w:val="053C5C"/>
                <w:sz w:val="18"/>
                <w:szCs w:val="18"/>
              </w:rPr>
              <w:t>ppt</w:t>
            </w:r>
            <w:proofErr w:type="spellEnd"/>
            <w:r w:rsidRPr="00AA6C9A">
              <w:rPr>
                <w:rFonts w:ascii="Arial" w:hAnsi="Arial" w:cs="Arial"/>
                <w:color w:val="053C5C"/>
                <w:sz w:val="18"/>
                <w:szCs w:val="18"/>
              </w:rPr>
              <w:t xml:space="preserve"> over inhoud m.b.t. </w:t>
            </w:r>
            <w:r w:rsidRPr="00AA6C9A">
              <w:rPr>
                <w:rFonts w:ascii="Arial" w:hAnsi="Arial" w:cs="Arial"/>
                <w:color w:val="053C5C"/>
                <w:sz w:val="18"/>
                <w:szCs w:val="18"/>
                <w:u w:val="single"/>
              </w:rPr>
              <w:t>alle inhoudelijke</w:t>
            </w:r>
            <w:r w:rsidRPr="00AA6C9A">
              <w:rPr>
                <w:rFonts w:ascii="Arial" w:hAnsi="Arial" w:cs="Arial"/>
                <w:color w:val="053C5C"/>
                <w:sz w:val="18"/>
                <w:szCs w:val="18"/>
              </w:rPr>
              <w:t xml:space="preserve"> programmaonderdelen (is voorwaarde bij aanvraag)</w:t>
            </w:r>
          </w:p>
          <w:p w14:paraId="24055689" w14:textId="77777777" w:rsidR="0077520F" w:rsidRPr="00AA6C9A" w:rsidRDefault="0077520F" w:rsidP="0077520F">
            <w:pPr>
              <w:tabs>
                <w:tab w:val="left" w:pos="303"/>
              </w:tabs>
              <w:spacing w:line="260" w:lineRule="exact"/>
              <w:ind w:left="324"/>
              <w:rPr>
                <w:rFonts w:ascii="Arial" w:hAnsi="Arial" w:cs="Arial"/>
                <w:color w:val="053C5C"/>
                <w:sz w:val="18"/>
                <w:szCs w:val="18"/>
              </w:rPr>
            </w:pPr>
          </w:p>
          <w:p w14:paraId="7BD59830" w14:textId="77777777" w:rsidR="0077520F" w:rsidRPr="00AA6C9A" w:rsidRDefault="0077520F" w:rsidP="0077520F">
            <w:pPr>
              <w:spacing w:line="260" w:lineRule="exact"/>
              <w:ind w:left="-17"/>
              <w:rPr>
                <w:rFonts w:ascii="Arial" w:hAnsi="Arial" w:cs="Arial"/>
                <w:i/>
                <w:iCs/>
                <w:color w:val="053C5C"/>
                <w:sz w:val="16"/>
                <w:szCs w:val="16"/>
              </w:rPr>
            </w:pPr>
            <w:r w:rsidRPr="00AA6C9A">
              <w:rPr>
                <w:rFonts w:ascii="Arial" w:hAnsi="Arial" w:cs="Arial"/>
                <w:color w:val="053C5C"/>
                <w:sz w:val="16"/>
                <w:szCs w:val="16"/>
              </w:rPr>
              <w:t>*</w:t>
            </w:r>
            <w:r w:rsidRPr="00AA6C9A">
              <w:rPr>
                <w:rFonts w:ascii="Arial" w:hAnsi="Arial" w:cs="Arial"/>
                <w:i/>
                <w:iCs/>
                <w:color w:val="053C5C"/>
                <w:sz w:val="16"/>
                <w:szCs w:val="16"/>
              </w:rPr>
              <w:t>Indien aanvullende informatie beschikbaar ook als pdf-document per mail als bijlage toevoegen.</w:t>
            </w:r>
          </w:p>
          <w:p w14:paraId="302A1D0E" w14:textId="4C3C6226" w:rsidR="0077520F" w:rsidRPr="00AA6C9A" w:rsidRDefault="0077520F" w:rsidP="0077520F">
            <w:pPr>
              <w:tabs>
                <w:tab w:val="left" w:pos="0"/>
              </w:tabs>
              <w:spacing w:line="260" w:lineRule="exact"/>
              <w:ind w:left="-17"/>
              <w:rPr>
                <w:rFonts w:ascii="Arial" w:hAnsi="Arial" w:cs="Arial"/>
                <w:color w:val="053C5C"/>
                <w:sz w:val="18"/>
                <w:szCs w:val="18"/>
              </w:rPr>
            </w:pPr>
            <w:r w:rsidRPr="00AA6C9A">
              <w:rPr>
                <w:rFonts w:ascii="Arial" w:hAnsi="Arial" w:cs="Arial"/>
                <w:color w:val="053C5C"/>
                <w:sz w:val="18"/>
                <w:szCs w:val="18"/>
              </w:rPr>
              <w:t xml:space="preserve"> </w:t>
            </w:r>
          </w:p>
        </w:tc>
      </w:tr>
      <w:tr w:rsidR="0077520F" w:rsidRPr="00F323DA" w14:paraId="5B86CCD5" w14:textId="2107ED41"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CD3" w14:textId="7A0DCCCB"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65656581"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Op welke informatie is de scholing gebaseerd? Dit dient relevant en actuele richtlijnen, standaarden en/of literatuur te zijn. </w:t>
            </w:r>
          </w:p>
          <w:p w14:paraId="5B86CCD4" w14:textId="7DF3FCFF" w:rsidR="0077520F" w:rsidRPr="00616770" w:rsidRDefault="0077520F" w:rsidP="0077520F">
            <w:pPr>
              <w:spacing w:line="260" w:lineRule="exact"/>
              <w:rPr>
                <w:rFonts w:ascii="Arial" w:hAnsi="Arial" w:cs="Arial"/>
                <w:sz w:val="16"/>
                <w:szCs w:val="16"/>
              </w:rPr>
            </w:pPr>
            <w:r w:rsidRPr="00616770">
              <w:rPr>
                <w:rFonts w:ascii="Arial" w:hAnsi="Arial" w:cs="Arial"/>
                <w:color w:val="FF0000"/>
                <w:sz w:val="16"/>
                <w:szCs w:val="16"/>
              </w:rPr>
              <w:t xml:space="preserve">Vermeld bij richtlijn(en) en/of titel artikel(en): de bron en het jaartal; bijv. www.Pallialine, 2015 of L. de Groot, </w:t>
            </w:r>
            <w:proofErr w:type="spellStart"/>
            <w:r w:rsidRPr="00616770">
              <w:rPr>
                <w:rFonts w:ascii="Arial" w:hAnsi="Arial" w:cs="Arial"/>
                <w:color w:val="FF0000"/>
                <w:sz w:val="16"/>
                <w:szCs w:val="16"/>
              </w:rPr>
              <w:t>Nursing</w:t>
            </w:r>
            <w:proofErr w:type="spellEnd"/>
            <w:r w:rsidRPr="00616770">
              <w:rPr>
                <w:rFonts w:ascii="Arial" w:hAnsi="Arial" w:cs="Arial"/>
                <w:color w:val="FF0000"/>
                <w:sz w:val="16"/>
                <w:szCs w:val="16"/>
              </w:rPr>
              <w:t xml:space="preserve"> juli 2020.</w:t>
            </w:r>
          </w:p>
        </w:tc>
        <w:tc>
          <w:tcPr>
            <w:tcW w:w="9905" w:type="dxa"/>
            <w:gridSpan w:val="2"/>
            <w:tcBorders>
              <w:bottom w:val="single" w:sz="4" w:space="0" w:color="auto"/>
            </w:tcBorders>
          </w:tcPr>
          <w:p w14:paraId="4825A1EB" w14:textId="77777777" w:rsidR="0077520F" w:rsidRPr="00F323DA" w:rsidRDefault="0077520F" w:rsidP="0077520F"/>
        </w:tc>
      </w:tr>
      <w:tr w:rsidR="0077520F" w:rsidRPr="00F323DA" w14:paraId="5B86CCDB" w14:textId="7B2543D0"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CD6" w14:textId="6060DD2D" w:rsidR="0077520F" w:rsidRPr="009B0880" w:rsidRDefault="0077520F" w:rsidP="0077520F">
            <w:pPr>
              <w:tabs>
                <w:tab w:val="left" w:pos="324"/>
              </w:tabs>
              <w:spacing w:line="260" w:lineRule="exact"/>
              <w:ind w:left="324" w:hanging="324"/>
              <w:rPr>
                <w:rFonts w:ascii="Arial" w:hAnsi="Arial" w:cs="Arial"/>
                <w:b/>
                <w:sz w:val="18"/>
                <w:szCs w:val="18"/>
              </w:rPr>
            </w:pPr>
            <w:r>
              <w:rPr>
                <w:rFonts w:ascii="Arial" w:hAnsi="Arial" w:cs="Arial"/>
                <w:b/>
                <w:color w:val="A6A6A6" w:themeColor="background1" w:themeShade="A6"/>
              </w:rPr>
              <w:t>5</w:t>
            </w:r>
          </w:p>
        </w:tc>
        <w:tc>
          <w:tcPr>
            <w:tcW w:w="13468" w:type="dxa"/>
            <w:gridSpan w:val="3"/>
            <w:shd w:val="clear" w:color="auto" w:fill="C6D9F1" w:themeFill="text2" w:themeFillTint="33"/>
            <w:tcMar>
              <w:top w:w="57" w:type="dxa"/>
              <w:left w:w="57" w:type="dxa"/>
              <w:bottom w:w="57" w:type="dxa"/>
              <w:right w:w="57" w:type="dxa"/>
            </w:tcMar>
          </w:tcPr>
          <w:p w14:paraId="5FA788C2" w14:textId="6D0C96E4" w:rsidR="0077520F" w:rsidRPr="00AA6C9A" w:rsidRDefault="0077520F" w:rsidP="0077520F">
            <w:pPr>
              <w:tabs>
                <w:tab w:val="left" w:pos="324"/>
              </w:tabs>
              <w:spacing w:line="260" w:lineRule="exact"/>
              <w:ind w:left="323"/>
              <w:rPr>
                <w:rFonts w:ascii="Arial" w:hAnsi="Arial" w:cs="Arial"/>
                <w:color w:val="053C5C"/>
                <w:sz w:val="18"/>
                <w:szCs w:val="18"/>
              </w:rPr>
            </w:pPr>
            <w:r w:rsidRPr="00AA6C9A">
              <w:rPr>
                <w:rFonts w:ascii="Arial" w:hAnsi="Arial" w:cs="Arial"/>
                <w:b/>
                <w:color w:val="053C5C"/>
                <w:sz w:val="18"/>
                <w:szCs w:val="18"/>
              </w:rPr>
              <w:t>Evaluatie en presentie</w:t>
            </w:r>
          </w:p>
        </w:tc>
      </w:tr>
      <w:tr w:rsidR="0077520F" w:rsidRPr="00F323DA" w14:paraId="60050D3F" w14:textId="3936609B"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059FB82A" w14:textId="77777777" w:rsidR="0077520F" w:rsidRPr="009B0880" w:rsidRDefault="0077520F" w:rsidP="0077520F">
            <w:pPr>
              <w:spacing w:line="260" w:lineRule="exact"/>
              <w:rPr>
                <w:rFonts w:ascii="Arial" w:hAnsi="Arial" w:cs="Arial"/>
                <w:bCs/>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0C517304" w14:textId="77777777" w:rsidR="0077520F" w:rsidRPr="00AA6C9A" w:rsidRDefault="0077520F" w:rsidP="0077520F">
            <w:pPr>
              <w:pStyle w:val="Voettekst"/>
              <w:spacing w:line="260" w:lineRule="exact"/>
              <w:ind w:right="-93"/>
              <w:rPr>
                <w:rFonts w:cs="Arial"/>
                <w:bCs/>
                <w:color w:val="053C5C"/>
              </w:rPr>
            </w:pPr>
            <w:r w:rsidRPr="00AA6C9A">
              <w:rPr>
                <w:rFonts w:cs="Arial"/>
                <w:bCs/>
                <w:color w:val="053C5C"/>
              </w:rPr>
              <w:t>Vindt er een evaluatie plaats?</w:t>
            </w:r>
          </w:p>
          <w:p w14:paraId="5B68D635" w14:textId="04957852" w:rsidR="0077520F" w:rsidRPr="00AA6C9A" w:rsidRDefault="0077520F" w:rsidP="0077520F">
            <w:pPr>
              <w:spacing w:line="260" w:lineRule="exact"/>
              <w:rPr>
                <w:rFonts w:ascii="Arial" w:hAnsi="Arial" w:cs="Arial"/>
                <w:bCs/>
                <w:color w:val="053C5C"/>
                <w:sz w:val="18"/>
                <w:szCs w:val="18"/>
              </w:rPr>
            </w:pPr>
            <w:r w:rsidRPr="00AA6C9A">
              <w:rPr>
                <w:rFonts w:ascii="Arial" w:hAnsi="Arial" w:cs="Arial"/>
                <w:bCs/>
                <w:color w:val="053C5C"/>
                <w:sz w:val="18"/>
                <w:szCs w:val="18"/>
              </w:rPr>
              <w:t>(* is een voorwaarde bij de accreditatietoekenning)</w:t>
            </w:r>
          </w:p>
        </w:tc>
        <w:tc>
          <w:tcPr>
            <w:tcW w:w="9905" w:type="dxa"/>
            <w:gridSpan w:val="2"/>
            <w:tcBorders>
              <w:bottom w:val="single" w:sz="4" w:space="0" w:color="auto"/>
            </w:tcBorders>
            <w:tcMar>
              <w:top w:w="57" w:type="dxa"/>
              <w:left w:w="57" w:type="dxa"/>
              <w:bottom w:w="57" w:type="dxa"/>
              <w:right w:w="57" w:type="dxa"/>
            </w:tcMar>
          </w:tcPr>
          <w:p w14:paraId="5D9885A1" w14:textId="77777777" w:rsidR="0077520F" w:rsidRPr="00AA6C9A" w:rsidRDefault="0077520F" w:rsidP="0077520F">
            <w:pPr>
              <w:tabs>
                <w:tab w:val="left" w:pos="324"/>
              </w:tabs>
              <w:spacing w:line="260" w:lineRule="exact"/>
              <w:ind w:firstLine="66"/>
              <w:rPr>
                <w:rFonts w:ascii="Arial" w:hAnsi="Arial" w:cs="Arial"/>
                <w:color w:val="053C5C"/>
                <w:sz w:val="18"/>
                <w:szCs w:val="18"/>
              </w:rPr>
            </w:pPr>
            <w:sdt>
              <w:sdtPr>
                <w:rPr>
                  <w:rFonts w:ascii="Arial" w:hAnsi="Arial" w:cs="Arial"/>
                  <w:color w:val="053C5C"/>
                  <w:sz w:val="18"/>
                  <w:szCs w:val="18"/>
                </w:rPr>
                <w:id w:val="84734806"/>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ja </w:t>
            </w:r>
          </w:p>
          <w:p w14:paraId="7624E3E3" w14:textId="2DDEF638" w:rsidR="0077520F" w:rsidRPr="00AA6C9A" w:rsidRDefault="0077520F" w:rsidP="0077520F">
            <w:pPr>
              <w:tabs>
                <w:tab w:val="left" w:pos="324"/>
              </w:tabs>
              <w:spacing w:line="260" w:lineRule="exact"/>
              <w:ind w:firstLine="66"/>
              <w:rPr>
                <w:rFonts w:ascii="Arial" w:hAnsi="Arial" w:cs="Arial"/>
                <w:color w:val="053C5C"/>
                <w:sz w:val="18"/>
                <w:szCs w:val="18"/>
              </w:rPr>
            </w:pPr>
            <w:sdt>
              <w:sdtPr>
                <w:rPr>
                  <w:rFonts w:ascii="Arial" w:hAnsi="Arial" w:cs="Arial"/>
                  <w:color w:val="053C5C"/>
                  <w:sz w:val="18"/>
                  <w:szCs w:val="18"/>
                </w:rPr>
                <w:id w:val="-1718892769"/>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nee  </w:t>
            </w:r>
          </w:p>
        </w:tc>
      </w:tr>
      <w:tr w:rsidR="0077520F" w:rsidRPr="00F323DA" w14:paraId="5B8C0360" w14:textId="0047638B"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0FD88F11" w14:textId="77777777" w:rsidR="0077520F"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714CF613" w14:textId="7535A1C6" w:rsidR="0077520F" w:rsidRPr="00AA6C9A" w:rsidRDefault="0077520F" w:rsidP="0077520F">
            <w:pPr>
              <w:pStyle w:val="Voettekst"/>
              <w:spacing w:line="260" w:lineRule="exact"/>
              <w:rPr>
                <w:rFonts w:cs="Arial"/>
                <w:bCs/>
                <w:color w:val="053C5C"/>
              </w:rPr>
            </w:pPr>
            <w:r w:rsidRPr="00AA6C9A">
              <w:rPr>
                <w:rFonts w:cs="Arial"/>
                <w:bCs/>
                <w:color w:val="053C5C"/>
              </w:rPr>
              <w:t>Verklaring evaluatie</w:t>
            </w:r>
            <w:r w:rsidRPr="00AA6C9A">
              <w:rPr>
                <w:rFonts w:cs="Arial"/>
                <w:bCs/>
                <w:color w:val="053C5C"/>
              </w:rPr>
              <w:t xml:space="preserve"> </w:t>
            </w:r>
          </w:p>
          <w:p w14:paraId="01F53940" w14:textId="4168ECB0" w:rsidR="0077520F" w:rsidRPr="00AA6C9A" w:rsidRDefault="0077520F" w:rsidP="0077520F">
            <w:pPr>
              <w:spacing w:line="260" w:lineRule="exact"/>
              <w:rPr>
                <w:rFonts w:ascii="Arial" w:hAnsi="Arial" w:cs="Arial"/>
                <w:color w:val="053C5C"/>
                <w:sz w:val="18"/>
                <w:szCs w:val="18"/>
              </w:rPr>
            </w:pPr>
          </w:p>
        </w:tc>
        <w:tc>
          <w:tcPr>
            <w:tcW w:w="9905" w:type="dxa"/>
            <w:gridSpan w:val="2"/>
            <w:tcBorders>
              <w:bottom w:val="single" w:sz="4" w:space="0" w:color="auto"/>
            </w:tcBorders>
            <w:tcMar>
              <w:top w:w="57" w:type="dxa"/>
              <w:left w:w="57" w:type="dxa"/>
              <w:bottom w:w="57" w:type="dxa"/>
              <w:right w:w="57" w:type="dxa"/>
            </w:tcMar>
          </w:tcPr>
          <w:p w14:paraId="4DC28A83" w14:textId="790C8B25" w:rsidR="0077520F" w:rsidRPr="00AA6C9A" w:rsidRDefault="0077520F" w:rsidP="0077520F">
            <w:pPr>
              <w:tabs>
                <w:tab w:val="left" w:pos="324"/>
              </w:tabs>
              <w:spacing w:line="260" w:lineRule="exact"/>
              <w:ind w:left="324" w:hanging="258"/>
              <w:rPr>
                <w:rFonts w:ascii="Arial" w:hAnsi="Arial" w:cs="Arial"/>
                <w:color w:val="053C5C"/>
                <w:sz w:val="18"/>
                <w:szCs w:val="18"/>
              </w:rPr>
            </w:pPr>
            <w:sdt>
              <w:sdtPr>
                <w:rPr>
                  <w:rFonts w:ascii="Arial" w:hAnsi="Arial" w:cs="Arial"/>
                  <w:color w:val="053C5C"/>
                  <w:sz w:val="18"/>
                  <w:szCs w:val="18"/>
                </w:rPr>
                <w:id w:val="814760410"/>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 xml:space="preserve"> Ik verklaar dat er evaluaties plaatsvinden en de resultaten worden benut voor de kwaliteitsverbetering van de scholing.</w:t>
            </w:r>
          </w:p>
        </w:tc>
      </w:tr>
      <w:tr w:rsidR="0077520F" w:rsidRPr="00F323DA" w14:paraId="17A11DF5" w14:textId="3E81DC51" w:rsidTr="00616770">
        <w:tc>
          <w:tcPr>
            <w:tcW w:w="458" w:type="dxa"/>
            <w:tcBorders>
              <w:top w:val="nil"/>
              <w:left w:val="nil"/>
              <w:bottom w:val="nil"/>
            </w:tcBorders>
            <w:tcMar>
              <w:top w:w="57" w:type="dxa"/>
              <w:left w:w="57" w:type="dxa"/>
              <w:bottom w:w="57" w:type="dxa"/>
              <w:right w:w="57" w:type="dxa"/>
            </w:tcMar>
            <w:vAlign w:val="center"/>
          </w:tcPr>
          <w:p w14:paraId="53F69BCD" w14:textId="36AD0062" w:rsidR="0077520F" w:rsidRPr="00047705" w:rsidRDefault="0077520F" w:rsidP="0077520F">
            <w:pPr>
              <w:pStyle w:val="Kop1"/>
              <w:spacing w:line="260" w:lineRule="exact"/>
              <w:rPr>
                <w:rFonts w:cs="Arial"/>
                <w:sz w:val="18"/>
                <w:szCs w:val="18"/>
              </w:rPr>
            </w:pPr>
          </w:p>
        </w:tc>
        <w:tc>
          <w:tcPr>
            <w:tcW w:w="3563" w:type="dxa"/>
            <w:tcBorders>
              <w:bottom w:val="single" w:sz="4" w:space="0" w:color="auto"/>
            </w:tcBorders>
            <w:tcMar>
              <w:top w:w="57" w:type="dxa"/>
              <w:left w:w="57" w:type="dxa"/>
              <w:bottom w:w="57" w:type="dxa"/>
              <w:right w:w="57" w:type="dxa"/>
            </w:tcMar>
          </w:tcPr>
          <w:p w14:paraId="30639012" w14:textId="77777777" w:rsidR="0077520F" w:rsidRPr="00AA6C9A" w:rsidRDefault="0077520F" w:rsidP="0077520F">
            <w:pPr>
              <w:rPr>
                <w:rFonts w:ascii="Arial" w:hAnsi="Arial" w:cs="Arial"/>
                <w:color w:val="053C5C"/>
                <w:sz w:val="18"/>
                <w:szCs w:val="18"/>
              </w:rPr>
            </w:pPr>
            <w:r w:rsidRPr="00AA6C9A">
              <w:rPr>
                <w:rFonts w:ascii="Arial" w:hAnsi="Arial" w:cs="Arial"/>
                <w:color w:val="053C5C"/>
                <w:sz w:val="18"/>
                <w:szCs w:val="18"/>
              </w:rPr>
              <w:t xml:space="preserve">Akkoord presentie * </w:t>
            </w:r>
          </w:p>
          <w:p w14:paraId="769ACC57" w14:textId="77777777" w:rsidR="0077520F" w:rsidRPr="00AA6C9A" w:rsidRDefault="0077520F" w:rsidP="0077520F">
            <w:pPr>
              <w:pStyle w:val="BasistekstIKNL"/>
              <w:rPr>
                <w:rFonts w:cs="Arial"/>
                <w:color w:val="053C5C"/>
              </w:rPr>
            </w:pPr>
          </w:p>
          <w:p w14:paraId="36C3FBD6" w14:textId="581D51E2" w:rsidR="0077520F" w:rsidRPr="00AA6C9A" w:rsidRDefault="0077520F" w:rsidP="0077520F">
            <w:pPr>
              <w:pStyle w:val="Kop1"/>
              <w:numPr>
                <w:ilvl w:val="0"/>
                <w:numId w:val="0"/>
              </w:numPr>
              <w:spacing w:line="260" w:lineRule="exact"/>
              <w:ind w:right="231"/>
              <w:rPr>
                <w:rFonts w:cs="Arial"/>
                <w:color w:val="053C5C"/>
                <w:sz w:val="18"/>
                <w:szCs w:val="18"/>
              </w:rPr>
            </w:pPr>
            <w:r w:rsidRPr="00AA6C9A">
              <w:rPr>
                <w:rFonts w:cs="Arial"/>
                <w:bCs w:val="0"/>
                <w:color w:val="053C5C"/>
                <w:sz w:val="18"/>
                <w:szCs w:val="18"/>
              </w:rPr>
              <w:t>Getekende presentielijst, voorzien van voorletters, volledige achternaam, ja/nee lid van Kwaliteitsregister, zo ja registratienummer vermelden. Binnen vijf werkdagen getekende presentielijst scannen en per email sturen naar Fibula-secretaresse</w:t>
            </w:r>
            <w:r w:rsidRPr="00AA6C9A">
              <w:rPr>
                <w:rFonts w:cs="Arial"/>
                <w:color w:val="053C5C"/>
              </w:rPr>
              <w:t xml:space="preserve"> </w:t>
            </w:r>
          </w:p>
        </w:tc>
        <w:tc>
          <w:tcPr>
            <w:tcW w:w="9905" w:type="dxa"/>
            <w:gridSpan w:val="2"/>
            <w:tcBorders>
              <w:bottom w:val="single" w:sz="4" w:space="0" w:color="auto"/>
            </w:tcBorders>
          </w:tcPr>
          <w:p w14:paraId="16EDD9D5" w14:textId="0DA3E5C4" w:rsidR="0077520F" w:rsidRPr="00AA6C9A" w:rsidRDefault="0077520F" w:rsidP="00616770">
            <w:pPr>
              <w:pStyle w:val="Kop1"/>
              <w:numPr>
                <w:ilvl w:val="0"/>
                <w:numId w:val="0"/>
              </w:numPr>
              <w:spacing w:line="260" w:lineRule="exact"/>
              <w:ind w:right="744"/>
              <w:rPr>
                <w:rFonts w:cs="Arial"/>
                <w:b/>
                <w:bCs w:val="0"/>
                <w:color w:val="053C5C"/>
                <w:sz w:val="18"/>
                <w:szCs w:val="18"/>
              </w:rPr>
            </w:pPr>
            <w:sdt>
              <w:sdtPr>
                <w:rPr>
                  <w:rFonts w:cs="Arial"/>
                  <w:color w:val="053C5C"/>
                  <w:sz w:val="18"/>
                  <w:szCs w:val="18"/>
                </w:rPr>
                <w:id w:val="-1763361114"/>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cs="Arial"/>
                <w:color w:val="053C5C"/>
                <w:sz w:val="18"/>
                <w:szCs w:val="18"/>
              </w:rPr>
              <w:t xml:space="preserve"> </w:t>
            </w:r>
            <w:r w:rsidRPr="00AA6C9A">
              <w:rPr>
                <w:rFonts w:cs="Arial"/>
                <w:color w:val="053C5C"/>
                <w:sz w:val="18"/>
                <w:szCs w:val="18"/>
              </w:rPr>
              <w:t>ik ga akkoord met invoeren presentie binnen 6 weken na afloop</w:t>
            </w:r>
          </w:p>
        </w:tc>
      </w:tr>
      <w:tr w:rsidR="0077520F" w:rsidRPr="00F323DA" w14:paraId="5B86CD83" w14:textId="1F7764DC"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D7E" w14:textId="6E5A24B1" w:rsidR="0077520F" w:rsidRPr="00426691" w:rsidRDefault="0077520F" w:rsidP="0077520F">
            <w:pPr>
              <w:pStyle w:val="Voettekst"/>
              <w:spacing w:line="260" w:lineRule="exact"/>
              <w:rPr>
                <w:rFonts w:cs="Arial"/>
                <w:b/>
                <w:bCs/>
                <w:color w:val="A6A6A6" w:themeColor="background1" w:themeShade="A6"/>
                <w:sz w:val="24"/>
                <w:szCs w:val="24"/>
              </w:rPr>
            </w:pPr>
            <w:r>
              <w:rPr>
                <w:rFonts w:cs="Arial"/>
                <w:b/>
                <w:bCs/>
                <w:color w:val="A6A6A6" w:themeColor="background1" w:themeShade="A6"/>
                <w:sz w:val="24"/>
                <w:szCs w:val="24"/>
              </w:rPr>
              <w:t>6</w:t>
            </w:r>
          </w:p>
        </w:tc>
        <w:tc>
          <w:tcPr>
            <w:tcW w:w="13468" w:type="dxa"/>
            <w:gridSpan w:val="3"/>
            <w:shd w:val="clear" w:color="auto" w:fill="C6D9F1" w:themeFill="text2" w:themeFillTint="33"/>
            <w:tcMar>
              <w:top w:w="57" w:type="dxa"/>
              <w:left w:w="57" w:type="dxa"/>
              <w:bottom w:w="57" w:type="dxa"/>
              <w:right w:w="57" w:type="dxa"/>
            </w:tcMar>
          </w:tcPr>
          <w:p w14:paraId="426520D1" w14:textId="4F6135E6" w:rsidR="0077520F" w:rsidRPr="00AA6C9A" w:rsidRDefault="0077520F" w:rsidP="0077520F">
            <w:pPr>
              <w:tabs>
                <w:tab w:val="left" w:pos="324"/>
              </w:tabs>
              <w:spacing w:line="260" w:lineRule="exact"/>
              <w:ind w:left="323"/>
              <w:rPr>
                <w:rFonts w:ascii="Arial" w:hAnsi="Arial" w:cs="Arial"/>
                <w:color w:val="053C5C"/>
                <w:sz w:val="18"/>
                <w:szCs w:val="18"/>
              </w:rPr>
            </w:pPr>
            <w:proofErr w:type="spellStart"/>
            <w:r w:rsidRPr="00AA6C9A">
              <w:rPr>
                <w:rFonts w:ascii="Arial" w:hAnsi="Arial" w:cs="Arial"/>
                <w:b/>
                <w:color w:val="053C5C"/>
                <w:sz w:val="18"/>
                <w:szCs w:val="18"/>
              </w:rPr>
              <w:t>CanMEDS</w:t>
            </w:r>
            <w:proofErr w:type="spellEnd"/>
            <w:r w:rsidRPr="00AA6C9A">
              <w:rPr>
                <w:rFonts w:ascii="Arial" w:hAnsi="Arial" w:cs="Arial"/>
                <w:b/>
                <w:color w:val="053C5C"/>
                <w:sz w:val="18"/>
                <w:szCs w:val="18"/>
              </w:rPr>
              <w:t xml:space="preserve"> competenties</w:t>
            </w:r>
            <w:r w:rsidRPr="00AA6C9A">
              <w:rPr>
                <w:rFonts w:cs="Arial"/>
                <w:b/>
                <w:color w:val="053C5C"/>
              </w:rPr>
              <w:t xml:space="preserve"> </w:t>
            </w:r>
          </w:p>
        </w:tc>
      </w:tr>
      <w:tr w:rsidR="0077520F" w:rsidRPr="00F323DA" w14:paraId="6110E229" w14:textId="3CA8C40C" w:rsidTr="00616770">
        <w:tblPrEx>
          <w:tblCellMar>
            <w:left w:w="70" w:type="dxa"/>
            <w:right w:w="70" w:type="dxa"/>
          </w:tblCellMar>
          <w:tblLook w:val="0000" w:firstRow="0" w:lastRow="0" w:firstColumn="0" w:lastColumn="0" w:noHBand="0" w:noVBand="0"/>
        </w:tblPrEx>
        <w:trPr>
          <w:trHeight w:val="2700"/>
        </w:trPr>
        <w:tc>
          <w:tcPr>
            <w:tcW w:w="458" w:type="dxa"/>
            <w:tcBorders>
              <w:top w:val="nil"/>
              <w:left w:val="nil"/>
              <w:bottom w:val="nil"/>
            </w:tcBorders>
            <w:tcMar>
              <w:top w:w="57" w:type="dxa"/>
              <w:left w:w="57" w:type="dxa"/>
              <w:bottom w:w="57" w:type="dxa"/>
              <w:right w:w="57" w:type="dxa"/>
            </w:tcMar>
            <w:vAlign w:val="center"/>
          </w:tcPr>
          <w:p w14:paraId="0505613E" w14:textId="77777777" w:rsidR="0077520F" w:rsidRPr="00426691" w:rsidRDefault="0077520F" w:rsidP="0077520F">
            <w:pPr>
              <w:pStyle w:val="Voettekst"/>
              <w:spacing w:line="260" w:lineRule="exact"/>
              <w:rPr>
                <w:rFonts w:cs="Arial"/>
                <w:b/>
                <w:bCs/>
                <w:color w:val="A6A6A6" w:themeColor="background1" w:themeShade="A6"/>
                <w:sz w:val="24"/>
                <w:szCs w:val="24"/>
              </w:rPr>
            </w:pPr>
          </w:p>
        </w:tc>
        <w:tc>
          <w:tcPr>
            <w:tcW w:w="3563" w:type="dxa"/>
            <w:tcBorders>
              <w:bottom w:val="single" w:sz="4" w:space="0" w:color="auto"/>
            </w:tcBorders>
            <w:shd w:val="clear" w:color="auto" w:fill="auto"/>
            <w:tcMar>
              <w:top w:w="57" w:type="dxa"/>
              <w:left w:w="57" w:type="dxa"/>
              <w:bottom w:w="57" w:type="dxa"/>
              <w:right w:w="57" w:type="dxa"/>
            </w:tcMar>
          </w:tcPr>
          <w:p w14:paraId="033AFA19" w14:textId="74875AD5" w:rsidR="0077520F" w:rsidRPr="00AA6C9A" w:rsidRDefault="0077520F" w:rsidP="0077520F">
            <w:pPr>
              <w:pStyle w:val="BasistekstIKNL"/>
              <w:spacing w:line="260" w:lineRule="exact"/>
              <w:rPr>
                <w:rFonts w:cs="Arial"/>
                <w:color w:val="053C5C"/>
              </w:rPr>
            </w:pPr>
            <w:r w:rsidRPr="00AA6C9A">
              <w:rPr>
                <w:rFonts w:cs="Arial"/>
                <w:color w:val="053C5C"/>
              </w:rPr>
              <w:t>Competenties (minimaal 1, maximaal 3)</w:t>
            </w:r>
          </w:p>
          <w:p w14:paraId="78F989DD" w14:textId="11CCA016" w:rsidR="0077520F" w:rsidRPr="00AA6C9A" w:rsidRDefault="0077520F" w:rsidP="0077520F">
            <w:pPr>
              <w:pStyle w:val="BasistekstIKNL"/>
              <w:spacing w:line="260" w:lineRule="exact"/>
              <w:rPr>
                <w:rFonts w:cs="Arial"/>
                <w:color w:val="053C5C"/>
              </w:rPr>
            </w:pPr>
            <w:r w:rsidRPr="00AA6C9A">
              <w:rPr>
                <w:rFonts w:cs="Arial"/>
                <w:color w:val="053C5C"/>
              </w:rPr>
              <w:t xml:space="preserve">Geef een waarde (percentage) aan de gekozen competenties (de som dient 100% te zijn. Afronden op tientalen)  </w:t>
            </w:r>
          </w:p>
          <w:p w14:paraId="234B10B4" w14:textId="77777777" w:rsidR="0077520F" w:rsidRPr="00AA6C9A" w:rsidRDefault="0077520F" w:rsidP="0077520F">
            <w:pPr>
              <w:pStyle w:val="BasistekstIKNL"/>
              <w:spacing w:line="260" w:lineRule="exact"/>
              <w:rPr>
                <w:rFonts w:cs="Arial"/>
                <w:color w:val="053C5C"/>
              </w:rPr>
            </w:pPr>
          </w:p>
          <w:p w14:paraId="182AE5F4" w14:textId="77777777" w:rsidR="0077520F" w:rsidRPr="00AA6C9A" w:rsidRDefault="0077520F" w:rsidP="0077520F">
            <w:pPr>
              <w:pStyle w:val="BasistekstIKNL"/>
              <w:spacing w:line="260" w:lineRule="exact"/>
              <w:rPr>
                <w:rFonts w:cs="Arial"/>
                <w:color w:val="053C5C"/>
              </w:rPr>
            </w:pPr>
            <w:r w:rsidRPr="00AA6C9A">
              <w:rPr>
                <w:rFonts w:cs="Arial"/>
                <w:color w:val="053C5C"/>
              </w:rPr>
              <w:t xml:space="preserve">NB. Meeste die in aanmerking komen zijn: </w:t>
            </w:r>
          </w:p>
          <w:p w14:paraId="2F6FBCDF" w14:textId="77777777" w:rsidR="0077520F" w:rsidRPr="00AA6C9A" w:rsidRDefault="0077520F" w:rsidP="0077520F">
            <w:pPr>
              <w:rPr>
                <w:rFonts w:ascii="Arial" w:hAnsi="Arial" w:cs="Arial"/>
                <w:color w:val="053C5C"/>
                <w:sz w:val="18"/>
                <w:szCs w:val="18"/>
              </w:rPr>
            </w:pPr>
            <w:r w:rsidRPr="00AA6C9A">
              <w:rPr>
                <w:rFonts w:ascii="Arial" w:hAnsi="Arial" w:cs="Arial"/>
                <w:color w:val="053C5C"/>
                <w:sz w:val="18"/>
                <w:szCs w:val="18"/>
              </w:rPr>
              <w:t>Vakinhoudelijk; Communicatie alleen indien er aandacht is voor gesprekstechnieken; Samenwerking (bv. met andere zorgverleners); Kennis en Wetenschap (reflectie op mijn kennis en handelen).</w:t>
            </w:r>
          </w:p>
          <w:p w14:paraId="40B5C041" w14:textId="0C5EF368" w:rsidR="0077520F" w:rsidRPr="00AA6C9A" w:rsidRDefault="0077520F" w:rsidP="0077520F">
            <w:pPr>
              <w:rPr>
                <w:rFonts w:ascii="Arial" w:hAnsi="Arial" w:cs="Arial"/>
                <w:color w:val="053C5C"/>
                <w:sz w:val="18"/>
                <w:szCs w:val="18"/>
              </w:rPr>
            </w:pPr>
          </w:p>
        </w:tc>
        <w:tc>
          <w:tcPr>
            <w:tcW w:w="3526" w:type="dxa"/>
            <w:tcBorders>
              <w:bottom w:val="single" w:sz="4" w:space="0" w:color="auto"/>
            </w:tcBorders>
            <w:tcMar>
              <w:top w:w="57" w:type="dxa"/>
              <w:left w:w="57" w:type="dxa"/>
              <w:bottom w:w="57" w:type="dxa"/>
              <w:right w:w="57" w:type="dxa"/>
            </w:tcMar>
          </w:tcPr>
          <w:p w14:paraId="1EA68B35" w14:textId="3806106A" w:rsidR="0077520F" w:rsidRPr="00AA6C9A" w:rsidRDefault="0077520F" w:rsidP="0077520F">
            <w:pPr>
              <w:tabs>
                <w:tab w:val="left" w:pos="794"/>
              </w:tabs>
              <w:spacing w:line="260" w:lineRule="exact"/>
              <w:rPr>
                <w:rFonts w:ascii="Arial" w:hAnsi="Arial" w:cs="Arial"/>
                <w:color w:val="053C5C"/>
                <w:sz w:val="18"/>
                <w:szCs w:val="18"/>
              </w:rPr>
            </w:pPr>
            <w:sdt>
              <w:sdtPr>
                <w:rPr>
                  <w:rFonts w:ascii="Arial" w:hAnsi="Arial" w:cs="Arial"/>
                  <w:color w:val="053C5C"/>
                  <w:sz w:val="18"/>
                  <w:szCs w:val="18"/>
                </w:rPr>
                <w:id w:val="-121232251"/>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 xml:space="preserve">   Vakinhoudelijk/Klinisch handelen </w:t>
            </w:r>
            <w:r w:rsidRPr="00AA6C9A">
              <w:rPr>
                <w:rFonts w:ascii="Arial" w:hAnsi="Arial" w:cs="Arial"/>
                <w:color w:val="053C5C"/>
                <w:sz w:val="18"/>
                <w:szCs w:val="18"/>
              </w:rPr>
              <w:t xml:space="preserve">               </w:t>
            </w:r>
            <w:r w:rsidRPr="00AA6C9A">
              <w:rPr>
                <w:rFonts w:ascii="Arial" w:hAnsi="Arial" w:cs="Arial"/>
                <w:color w:val="053C5C"/>
                <w:sz w:val="18"/>
                <w:szCs w:val="18"/>
              </w:rPr>
              <w:t xml:space="preserve">   </w:t>
            </w:r>
            <w:r w:rsidRPr="00AA6C9A">
              <w:rPr>
                <w:rFonts w:ascii="Arial" w:hAnsi="Arial" w:cs="Arial"/>
                <w:color w:val="053C5C"/>
                <w:sz w:val="18"/>
                <w:szCs w:val="18"/>
              </w:rPr>
              <w:t xml:space="preserve"> </w:t>
            </w:r>
          </w:p>
          <w:p w14:paraId="763725D3" w14:textId="579631EC" w:rsidR="0077520F" w:rsidRPr="00AA6C9A" w:rsidRDefault="0077520F" w:rsidP="0077520F">
            <w:pPr>
              <w:pStyle w:val="Voettekst"/>
              <w:tabs>
                <w:tab w:val="left" w:pos="340"/>
              </w:tabs>
              <w:spacing w:line="260" w:lineRule="exact"/>
              <w:rPr>
                <w:rFonts w:cs="Arial"/>
                <w:color w:val="053C5C"/>
              </w:rPr>
            </w:pPr>
            <w:sdt>
              <w:sdtPr>
                <w:rPr>
                  <w:rFonts w:cs="Arial"/>
                  <w:color w:val="053C5C"/>
                </w:rPr>
                <w:id w:val="1576706431"/>
                <w14:checkbox>
                  <w14:checked w14:val="0"/>
                  <w14:checkedState w14:val="2612" w14:font="MS Gothic"/>
                  <w14:uncheckedState w14:val="2610" w14:font="MS Gothic"/>
                </w14:checkbox>
              </w:sdtPr>
              <w:sdtContent>
                <w:r w:rsidRPr="00AA6C9A">
                  <w:rPr>
                    <w:rFonts w:ascii="MS Gothic" w:eastAsia="MS Gothic" w:hAnsi="MS Gothic" w:cs="Arial" w:hint="eastAsia"/>
                    <w:color w:val="053C5C"/>
                  </w:rPr>
                  <w:t>☐</w:t>
                </w:r>
              </w:sdtContent>
            </w:sdt>
            <w:r w:rsidRPr="00AA6C9A">
              <w:rPr>
                <w:rFonts w:cs="Arial"/>
                <w:color w:val="053C5C"/>
              </w:rPr>
              <w:tab/>
              <w:t xml:space="preserve">Communicatie                                                 </w:t>
            </w:r>
          </w:p>
          <w:p w14:paraId="3CB30AFC" w14:textId="66AEB658" w:rsidR="0077520F" w:rsidRPr="00AA6C9A" w:rsidRDefault="0077520F" w:rsidP="0077520F">
            <w:pPr>
              <w:tabs>
                <w:tab w:val="left" w:pos="340"/>
              </w:tabs>
              <w:spacing w:line="260" w:lineRule="exact"/>
              <w:rPr>
                <w:rFonts w:ascii="Arial" w:hAnsi="Arial" w:cs="Arial"/>
                <w:color w:val="053C5C"/>
                <w:sz w:val="18"/>
                <w:szCs w:val="18"/>
              </w:rPr>
            </w:pPr>
            <w:sdt>
              <w:sdtPr>
                <w:rPr>
                  <w:rFonts w:ascii="Arial" w:hAnsi="Arial" w:cs="Arial"/>
                  <w:color w:val="053C5C"/>
                  <w:sz w:val="18"/>
                  <w:szCs w:val="18"/>
                </w:rPr>
                <w:id w:val="-625772588"/>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Samenwerking                                                </w:t>
            </w:r>
          </w:p>
          <w:p w14:paraId="552565B7" w14:textId="77777777" w:rsidR="0077520F" w:rsidRPr="00AA6C9A" w:rsidRDefault="0077520F" w:rsidP="0077520F">
            <w:pPr>
              <w:tabs>
                <w:tab w:val="left" w:pos="340"/>
              </w:tabs>
              <w:spacing w:line="260" w:lineRule="exact"/>
              <w:rPr>
                <w:rFonts w:ascii="Arial" w:hAnsi="Arial" w:cs="Arial"/>
                <w:color w:val="053C5C"/>
                <w:sz w:val="18"/>
                <w:szCs w:val="18"/>
              </w:rPr>
            </w:pPr>
            <w:sdt>
              <w:sdtPr>
                <w:rPr>
                  <w:rFonts w:ascii="Arial" w:hAnsi="Arial" w:cs="Arial"/>
                  <w:color w:val="053C5C"/>
                  <w:sz w:val="18"/>
                  <w:szCs w:val="18"/>
                </w:rPr>
                <w:id w:val="1441110615"/>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Organisatie     </w:t>
            </w:r>
          </w:p>
          <w:p w14:paraId="16BC1033" w14:textId="77777777" w:rsidR="0077520F" w:rsidRPr="00AA6C9A" w:rsidRDefault="0077520F" w:rsidP="0077520F">
            <w:pPr>
              <w:tabs>
                <w:tab w:val="left" w:pos="340"/>
              </w:tabs>
              <w:spacing w:line="260" w:lineRule="exact"/>
              <w:rPr>
                <w:rFonts w:ascii="Arial" w:hAnsi="Arial" w:cs="Arial"/>
                <w:color w:val="053C5C"/>
                <w:sz w:val="18"/>
                <w:szCs w:val="18"/>
              </w:rPr>
            </w:pPr>
            <w:sdt>
              <w:sdtPr>
                <w:rPr>
                  <w:rFonts w:ascii="Arial" w:hAnsi="Arial" w:cs="Arial"/>
                  <w:color w:val="053C5C"/>
                  <w:sz w:val="18"/>
                  <w:szCs w:val="18"/>
                </w:rPr>
                <w:id w:val="1478880048"/>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Maatschappelijk handelen </w:t>
            </w:r>
          </w:p>
          <w:p w14:paraId="47C62B86" w14:textId="77777777" w:rsidR="0077520F" w:rsidRPr="00AA6C9A" w:rsidRDefault="0077520F" w:rsidP="0077520F">
            <w:pPr>
              <w:pStyle w:val="Voettekst"/>
              <w:tabs>
                <w:tab w:val="left" w:pos="340"/>
              </w:tabs>
              <w:spacing w:line="260" w:lineRule="exact"/>
              <w:rPr>
                <w:rFonts w:cs="Arial"/>
                <w:color w:val="053C5C"/>
              </w:rPr>
            </w:pPr>
            <w:sdt>
              <w:sdtPr>
                <w:rPr>
                  <w:rFonts w:cs="Arial"/>
                  <w:color w:val="053C5C"/>
                </w:rPr>
                <w:id w:val="128901766"/>
                <w14:checkbox>
                  <w14:checked w14:val="0"/>
                  <w14:checkedState w14:val="2612" w14:font="MS Gothic"/>
                  <w14:uncheckedState w14:val="2610" w14:font="MS Gothic"/>
                </w14:checkbox>
              </w:sdtPr>
              <w:sdtContent>
                <w:r w:rsidRPr="00AA6C9A">
                  <w:rPr>
                    <w:rFonts w:ascii="Segoe UI Symbol" w:hAnsi="Segoe UI Symbol" w:cs="Segoe UI Symbol"/>
                    <w:color w:val="053C5C"/>
                  </w:rPr>
                  <w:t>☐</w:t>
                </w:r>
              </w:sdtContent>
            </w:sdt>
            <w:r w:rsidRPr="00AA6C9A">
              <w:rPr>
                <w:rFonts w:cs="Arial"/>
                <w:color w:val="053C5C"/>
              </w:rPr>
              <w:tab/>
              <w:t>Kennis en wetenschap</w:t>
            </w:r>
          </w:p>
          <w:p w14:paraId="188099F6" w14:textId="77777777" w:rsidR="0077520F" w:rsidRPr="00AA6C9A" w:rsidRDefault="0077520F" w:rsidP="0077520F">
            <w:pPr>
              <w:tabs>
                <w:tab w:val="left" w:pos="324"/>
              </w:tabs>
              <w:spacing w:line="260" w:lineRule="exact"/>
              <w:rPr>
                <w:rFonts w:ascii="Arial" w:hAnsi="Arial" w:cs="Arial"/>
                <w:color w:val="053C5C"/>
                <w:sz w:val="18"/>
                <w:szCs w:val="18"/>
              </w:rPr>
            </w:pPr>
            <w:sdt>
              <w:sdtPr>
                <w:rPr>
                  <w:rFonts w:ascii="Arial" w:hAnsi="Arial" w:cs="Arial"/>
                  <w:color w:val="053C5C"/>
                  <w:sz w:val="18"/>
                  <w:szCs w:val="18"/>
                </w:rPr>
                <w:id w:val="-2032019926"/>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ab/>
              <w:t>Professionaliteit en kwaliteit</w:t>
            </w:r>
          </w:p>
          <w:p w14:paraId="034E8302" w14:textId="6D5E490D" w:rsidR="0077520F" w:rsidRPr="00AA6C9A" w:rsidRDefault="0077520F" w:rsidP="0077520F">
            <w:pPr>
              <w:tabs>
                <w:tab w:val="left" w:pos="340"/>
              </w:tabs>
              <w:spacing w:line="260" w:lineRule="exact"/>
              <w:rPr>
                <w:rFonts w:ascii="Arial" w:hAnsi="Arial" w:cs="Arial"/>
                <w:color w:val="053C5C"/>
                <w:sz w:val="18"/>
                <w:szCs w:val="18"/>
              </w:rPr>
            </w:pPr>
          </w:p>
        </w:tc>
        <w:tc>
          <w:tcPr>
            <w:tcW w:w="6379" w:type="dxa"/>
            <w:tcBorders>
              <w:bottom w:val="single" w:sz="4" w:space="0" w:color="auto"/>
            </w:tcBorders>
          </w:tcPr>
          <w:p w14:paraId="59CF01D9" w14:textId="6D7C577D"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hint="eastAsia"/>
                <w:sz w:val="18"/>
                <w:szCs w:val="18"/>
              </w:rPr>
              <w:t>%</w:t>
            </w:r>
          </w:p>
          <w:p w14:paraId="66492E3E" w14:textId="77777777" w:rsidR="0077520F" w:rsidRPr="005230B6" w:rsidRDefault="0077520F" w:rsidP="0077520F">
            <w:pPr>
              <w:tabs>
                <w:tab w:val="left" w:pos="324"/>
              </w:tabs>
              <w:spacing w:line="260" w:lineRule="exact"/>
              <w:rPr>
                <w:rFonts w:ascii="Arial" w:hAnsi="Arial" w:cs="Arial"/>
                <w:sz w:val="18"/>
                <w:szCs w:val="18"/>
              </w:rPr>
            </w:pPr>
            <w:r>
              <w:rPr>
                <w:rFonts w:ascii="Arial" w:hAnsi="Arial" w:cs="Arial"/>
                <w:sz w:val="18"/>
                <w:szCs w:val="18"/>
              </w:rPr>
              <w:t xml:space="preserve">         </w:t>
            </w:r>
            <w:r w:rsidRPr="005230B6">
              <w:rPr>
                <w:rFonts w:ascii="Arial" w:hAnsi="Arial" w:cs="Arial" w:hint="eastAsia"/>
                <w:sz w:val="18"/>
                <w:szCs w:val="18"/>
              </w:rPr>
              <w:t>%</w:t>
            </w:r>
          </w:p>
          <w:p w14:paraId="4080AF1F" w14:textId="1E309BA6"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p w14:paraId="733893D6" w14:textId="11B6E305"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p w14:paraId="7C8ECE9D" w14:textId="1903E247"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hint="eastAsia"/>
                <w:sz w:val="18"/>
                <w:szCs w:val="18"/>
              </w:rPr>
              <w:t>%</w:t>
            </w:r>
          </w:p>
          <w:p w14:paraId="66A02FF1" w14:textId="5D8CC81A"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p w14:paraId="3175DD32" w14:textId="3D0C1193" w:rsidR="0077520F"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tc>
      </w:tr>
      <w:tr w:rsidR="0077520F" w:rsidRPr="00F323DA" w14:paraId="219CC61F" w14:textId="11B3A308" w:rsidTr="00616770">
        <w:tblPrEx>
          <w:tblCellMar>
            <w:left w:w="70" w:type="dxa"/>
            <w:right w:w="70" w:type="dxa"/>
          </w:tblCellMar>
          <w:tblLook w:val="0000" w:firstRow="0" w:lastRow="0" w:firstColumn="0" w:lastColumn="0" w:noHBand="0" w:noVBand="0"/>
        </w:tblPrEx>
        <w:trPr>
          <w:trHeight w:val="421"/>
        </w:trPr>
        <w:tc>
          <w:tcPr>
            <w:tcW w:w="458" w:type="dxa"/>
            <w:tcBorders>
              <w:top w:val="nil"/>
              <w:left w:val="nil"/>
              <w:bottom w:val="nil"/>
            </w:tcBorders>
            <w:tcMar>
              <w:top w:w="57" w:type="dxa"/>
              <w:left w:w="57" w:type="dxa"/>
              <w:bottom w:w="57" w:type="dxa"/>
              <w:right w:w="57" w:type="dxa"/>
            </w:tcMar>
            <w:vAlign w:val="center"/>
          </w:tcPr>
          <w:p w14:paraId="03CF34B4" w14:textId="7E977C32" w:rsidR="0077520F" w:rsidRPr="00426691" w:rsidRDefault="0077520F" w:rsidP="0077520F">
            <w:pPr>
              <w:pStyle w:val="Voettekst"/>
              <w:spacing w:line="260" w:lineRule="exact"/>
              <w:rPr>
                <w:rFonts w:cs="Arial"/>
                <w:b/>
                <w:bCs/>
                <w:color w:val="A6A6A6" w:themeColor="background1" w:themeShade="A6"/>
                <w:sz w:val="24"/>
                <w:szCs w:val="24"/>
              </w:rPr>
            </w:pPr>
            <w:r>
              <w:rPr>
                <w:rFonts w:cs="Arial"/>
                <w:b/>
                <w:bCs/>
                <w:color w:val="A6A6A6" w:themeColor="background1" w:themeShade="A6"/>
                <w:sz w:val="24"/>
                <w:szCs w:val="24"/>
              </w:rPr>
              <w:t>7</w:t>
            </w:r>
          </w:p>
        </w:tc>
        <w:tc>
          <w:tcPr>
            <w:tcW w:w="13468" w:type="dxa"/>
            <w:gridSpan w:val="3"/>
            <w:shd w:val="clear" w:color="auto" w:fill="C6D9F1" w:themeFill="text2" w:themeFillTint="33"/>
            <w:tcMar>
              <w:top w:w="57" w:type="dxa"/>
              <w:left w:w="57" w:type="dxa"/>
              <w:bottom w:w="57" w:type="dxa"/>
              <w:right w:w="57" w:type="dxa"/>
            </w:tcMar>
          </w:tcPr>
          <w:p w14:paraId="3382118B" w14:textId="62951242" w:rsidR="0077520F" w:rsidRPr="001619FD" w:rsidRDefault="0077520F" w:rsidP="0077520F">
            <w:pPr>
              <w:pStyle w:val="Voettekst"/>
              <w:spacing w:line="260" w:lineRule="exact"/>
              <w:rPr>
                <w:rFonts w:cs="Arial"/>
                <w:bCs/>
              </w:rPr>
            </w:pPr>
            <w:r w:rsidRPr="00D93A2C">
              <w:rPr>
                <w:rFonts w:cs="Arial"/>
                <w:b/>
              </w:rPr>
              <w:t>Cursusboom</w:t>
            </w:r>
          </w:p>
        </w:tc>
      </w:tr>
      <w:tr w:rsidR="0077520F" w:rsidRPr="00F323DA" w14:paraId="3825C673" w14:textId="1FE7DEB6"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69758E10" w14:textId="1A5EF11A" w:rsidR="0077520F" w:rsidRPr="00426691" w:rsidRDefault="0077520F" w:rsidP="0077520F">
            <w:pPr>
              <w:pStyle w:val="Voettekst"/>
              <w:spacing w:line="260" w:lineRule="exact"/>
              <w:rPr>
                <w:rFonts w:cs="Arial"/>
                <w:b/>
                <w:bCs/>
                <w:color w:val="A6A6A6" w:themeColor="background1" w:themeShade="A6"/>
                <w:sz w:val="24"/>
                <w:szCs w:val="24"/>
              </w:rPr>
            </w:pPr>
          </w:p>
        </w:tc>
        <w:tc>
          <w:tcPr>
            <w:tcW w:w="3563" w:type="dxa"/>
            <w:shd w:val="clear" w:color="auto" w:fill="auto"/>
            <w:tcMar>
              <w:top w:w="57" w:type="dxa"/>
              <w:left w:w="57" w:type="dxa"/>
              <w:bottom w:w="57" w:type="dxa"/>
              <w:right w:w="57" w:type="dxa"/>
            </w:tcMar>
          </w:tcPr>
          <w:p w14:paraId="3C9269BA" w14:textId="77777777" w:rsidR="0077520F" w:rsidRPr="00AA6C9A" w:rsidRDefault="0077520F" w:rsidP="0077520F">
            <w:pPr>
              <w:pStyle w:val="BasistekstIKNL"/>
              <w:spacing w:line="260" w:lineRule="exact"/>
              <w:rPr>
                <w:rFonts w:cs="Arial"/>
                <w:color w:val="053C5C"/>
              </w:rPr>
            </w:pPr>
            <w:r w:rsidRPr="00AA6C9A">
              <w:rPr>
                <w:rFonts w:cs="Arial"/>
                <w:color w:val="053C5C"/>
              </w:rPr>
              <w:t xml:space="preserve">Invullen </w:t>
            </w:r>
            <w:proofErr w:type="spellStart"/>
            <w:r w:rsidRPr="00AA6C9A">
              <w:rPr>
                <w:rFonts w:cs="Arial"/>
                <w:color w:val="053C5C"/>
              </w:rPr>
              <w:t>subspecialismen</w:t>
            </w:r>
            <w:proofErr w:type="spellEnd"/>
            <w:r w:rsidRPr="00AA6C9A">
              <w:rPr>
                <w:rFonts w:cs="Arial"/>
                <w:color w:val="053C5C"/>
              </w:rPr>
              <w:t xml:space="preserve"> of </w:t>
            </w:r>
            <w:proofErr w:type="spellStart"/>
            <w:r w:rsidRPr="00AA6C9A">
              <w:rPr>
                <w:rFonts w:cs="Arial"/>
                <w:color w:val="053C5C"/>
              </w:rPr>
              <w:t>deskundigheids-gebieden</w:t>
            </w:r>
            <w:proofErr w:type="spellEnd"/>
            <w:r w:rsidRPr="00AA6C9A">
              <w:rPr>
                <w:rFonts w:cs="Arial"/>
                <w:color w:val="053C5C"/>
              </w:rPr>
              <w:t xml:space="preserve"> waar de scholing zich specifiek op richt.</w:t>
            </w:r>
          </w:p>
          <w:p w14:paraId="57EEE96C" w14:textId="47541F54" w:rsidR="0077520F" w:rsidRPr="00AA6C9A" w:rsidRDefault="0077520F" w:rsidP="0077520F">
            <w:pPr>
              <w:pStyle w:val="BasistekstIKNL"/>
              <w:spacing w:line="260" w:lineRule="exact"/>
              <w:rPr>
                <w:rFonts w:cs="Arial"/>
                <w:color w:val="053C5C"/>
              </w:rPr>
            </w:pPr>
            <w:r w:rsidRPr="00AA6C9A">
              <w:rPr>
                <w:rFonts w:cs="Arial"/>
                <w:color w:val="053C5C"/>
              </w:rPr>
              <w:t>Deze komen overeen met de geregistreerde zorgverlener die werkzaam is binnen dat beroepsdeelgebied. Hiermee verkrijgt zij punten op haar specifieke deskundigheid wat van belang is bij herregistratie.</w:t>
            </w:r>
          </w:p>
          <w:p w14:paraId="0142ABCB" w14:textId="77777777" w:rsidR="0077520F" w:rsidRPr="00AA6C9A" w:rsidRDefault="0077520F" w:rsidP="0077520F">
            <w:pPr>
              <w:pStyle w:val="BasistekstIKNL"/>
              <w:spacing w:line="260" w:lineRule="exact"/>
              <w:rPr>
                <w:rFonts w:cs="Arial"/>
                <w:color w:val="053C5C"/>
              </w:rPr>
            </w:pPr>
          </w:p>
          <w:p w14:paraId="037DC0CF" w14:textId="5924DAD4" w:rsidR="0077520F" w:rsidRPr="00AA6C9A" w:rsidRDefault="0077520F" w:rsidP="0077520F">
            <w:pPr>
              <w:pStyle w:val="BasistekstIKNL"/>
              <w:spacing w:line="260" w:lineRule="exact"/>
              <w:rPr>
                <w:i/>
                <w:color w:val="053C5C"/>
              </w:rPr>
            </w:pPr>
            <w:r w:rsidRPr="00AA6C9A">
              <w:rPr>
                <w:i/>
                <w:color w:val="053C5C"/>
              </w:rPr>
              <w:t>Binnen Stichting PZNL gaat het vooral om de deskundigheidsgebieden, zie hiernaast.</w:t>
            </w:r>
          </w:p>
          <w:p w14:paraId="5DD7F21F" w14:textId="0A5A803F" w:rsidR="0077520F" w:rsidRPr="00AA6C9A" w:rsidRDefault="0077520F" w:rsidP="0077520F">
            <w:pPr>
              <w:pStyle w:val="Voettekst"/>
              <w:spacing w:line="260" w:lineRule="exact"/>
              <w:rPr>
                <w:rFonts w:cs="Arial"/>
                <w:color w:val="053C5C"/>
              </w:rPr>
            </w:pPr>
            <w:r w:rsidRPr="00AA6C9A">
              <w:rPr>
                <w:rFonts w:cs="Arial"/>
                <w:bCs/>
                <w:color w:val="053C5C"/>
                <w:shd w:val="clear" w:color="auto" w:fill="FFFFFF"/>
              </w:rPr>
              <w:t>Bij de verpleegkundigen en/of verzorgenden die niet overeenkomen met de gekozen deskundigheidsgebieden worden de punten bijgeschreven in het algemene Kwaliteitsregister. Accreditatiebureau Kwaliteitsregister V&amp;V en Register Zorgprofessionals </w:t>
            </w:r>
          </w:p>
        </w:tc>
        <w:tc>
          <w:tcPr>
            <w:tcW w:w="9905" w:type="dxa"/>
            <w:gridSpan w:val="2"/>
            <w:tcMar>
              <w:top w:w="57" w:type="dxa"/>
              <w:left w:w="57" w:type="dxa"/>
              <w:bottom w:w="57" w:type="dxa"/>
              <w:right w:w="57" w:type="dxa"/>
            </w:tcMar>
          </w:tcPr>
          <w:p w14:paraId="446C7D3D" w14:textId="42105DB4"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Maximaal </w:t>
            </w:r>
            <w:r w:rsidRPr="00AA6C9A">
              <w:rPr>
                <w:rFonts w:ascii="Arial" w:hAnsi="Arial" w:cs="Arial"/>
                <w:b/>
                <w:color w:val="053C5C"/>
                <w:sz w:val="18"/>
                <w:szCs w:val="18"/>
              </w:rPr>
              <w:t>vijf aandachtgebieden</w:t>
            </w:r>
            <w:r w:rsidRPr="00AA6C9A">
              <w:rPr>
                <w:rFonts w:ascii="Arial" w:hAnsi="Arial" w:cs="Arial"/>
                <w:color w:val="053C5C"/>
                <w:sz w:val="18"/>
                <w:szCs w:val="18"/>
              </w:rPr>
              <w:t xml:space="preserve"> aangegeven. </w:t>
            </w:r>
          </w:p>
          <w:p w14:paraId="485AF203" w14:textId="081E316E" w:rsidR="0077520F" w:rsidRPr="00AA6C9A" w:rsidRDefault="0077520F" w:rsidP="0077520F">
            <w:pPr>
              <w:pStyle w:val="Lijstalinea"/>
              <w:numPr>
                <w:ilvl w:val="0"/>
                <w:numId w:val="48"/>
              </w:numPr>
              <w:spacing w:line="260" w:lineRule="exact"/>
              <w:ind w:firstLine="0"/>
              <w:rPr>
                <w:rFonts w:ascii="Arial" w:hAnsi="Arial" w:cs="Arial"/>
                <w:color w:val="053C5C"/>
                <w:sz w:val="18"/>
                <w:szCs w:val="18"/>
              </w:rPr>
            </w:pPr>
            <w:r w:rsidRPr="00AA6C9A">
              <w:rPr>
                <w:rFonts w:ascii="Arial" w:hAnsi="Arial" w:cs="Arial"/>
                <w:color w:val="053C5C"/>
                <w:sz w:val="18"/>
                <w:szCs w:val="18"/>
              </w:rPr>
              <w:t xml:space="preserve">Kwaliteitsregister V&amp;V </w:t>
            </w:r>
            <w:r w:rsidRPr="00AA6C9A">
              <w:rPr>
                <w:rFonts w:ascii="Arial" w:hAnsi="Arial" w:cs="Arial"/>
                <w:color w:val="053C5C"/>
                <w:sz w:val="18"/>
                <w:szCs w:val="18"/>
              </w:rPr>
              <w:br/>
            </w:r>
          </w:p>
          <w:p w14:paraId="64032BE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68B88D24"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B0B95D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67F307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68723DC2"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806"/>
              <w:gridCol w:w="1806"/>
              <w:gridCol w:w="1806"/>
            </w:tblGrid>
            <w:tr w:rsidR="00AA6C9A" w:rsidRPr="00AA6C9A" w14:paraId="0726D53D" w14:textId="2C008D6F" w:rsidTr="000B2E7E">
              <w:tc>
                <w:tcPr>
                  <w:tcW w:w="375" w:type="dxa"/>
                  <w:shd w:val="clear" w:color="auto" w:fill="auto"/>
                  <w:vAlign w:val="center"/>
                  <w:hideMark/>
                </w:tcPr>
                <w:p w14:paraId="01B82C19"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806" w:type="dxa"/>
                  <w:shd w:val="clear" w:color="auto" w:fill="auto"/>
                  <w:hideMark/>
                </w:tcPr>
                <w:p w14:paraId="11806EC9" w14:textId="1F87225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CF6A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9" type="#_x0000_t75" style="width:16.5pt;height:14pt" o:ole="">
                        <v:imagedata r:id="rId11" o:title=""/>
                      </v:shape>
                      <w:control r:id="rId12" w:name="DefaultOcxName5" w:shapeid="_x0000_i14499"/>
                    </w:object>
                  </w:r>
                  <w:r w:rsidRPr="00AA6C9A">
                    <w:rPr>
                      <w:rFonts w:ascii="Arial" w:hAnsi="Arial" w:cs="Arial"/>
                      <w:color w:val="053C5C"/>
                      <w:sz w:val="18"/>
                      <w:szCs w:val="18"/>
                    </w:rPr>
                    <w:t xml:space="preserve">Continentie Zorg* </w:t>
                  </w:r>
                </w:p>
              </w:tc>
              <w:tc>
                <w:tcPr>
                  <w:tcW w:w="1806" w:type="dxa"/>
                </w:tcPr>
                <w:p w14:paraId="281D63D7" w14:textId="77777777" w:rsidR="0077520F" w:rsidRPr="00AA6C9A" w:rsidRDefault="0077520F" w:rsidP="0077520F">
                  <w:pPr>
                    <w:spacing w:line="260" w:lineRule="exact"/>
                    <w:rPr>
                      <w:rFonts w:ascii="Arial" w:hAnsi="Arial" w:cs="Arial"/>
                      <w:color w:val="053C5C"/>
                      <w:sz w:val="18"/>
                      <w:szCs w:val="18"/>
                    </w:rPr>
                  </w:pPr>
                </w:p>
              </w:tc>
              <w:tc>
                <w:tcPr>
                  <w:tcW w:w="1806" w:type="dxa"/>
                </w:tcPr>
                <w:p w14:paraId="2C3EB637" w14:textId="59BC4E87" w:rsidR="0077520F" w:rsidRPr="00AA6C9A" w:rsidRDefault="0077520F" w:rsidP="0077520F">
                  <w:pPr>
                    <w:spacing w:line="260" w:lineRule="exact"/>
                    <w:rPr>
                      <w:rFonts w:ascii="Arial" w:hAnsi="Arial" w:cs="Arial"/>
                      <w:color w:val="053C5C"/>
                      <w:sz w:val="18"/>
                      <w:szCs w:val="18"/>
                    </w:rPr>
                  </w:pPr>
                </w:p>
              </w:tc>
            </w:tr>
          </w:tbl>
          <w:p w14:paraId="77CF42D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357"/>
            </w:tblGrid>
            <w:tr w:rsidR="00AA6C9A" w:rsidRPr="00AA6C9A" w14:paraId="24620A1A" w14:textId="77777777" w:rsidTr="000B2E7E">
              <w:tc>
                <w:tcPr>
                  <w:tcW w:w="375" w:type="dxa"/>
                  <w:shd w:val="clear" w:color="auto" w:fill="auto"/>
                  <w:vAlign w:val="center"/>
                  <w:hideMark/>
                </w:tcPr>
                <w:p w14:paraId="6543854C"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357" w:type="dxa"/>
                  <w:shd w:val="clear" w:color="auto" w:fill="auto"/>
                  <w:hideMark/>
                </w:tcPr>
                <w:p w14:paraId="6A5D9D22" w14:textId="41D2D975"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2DCFCCAA">
                      <v:shape id="_x0000_i14498" type="#_x0000_t75" style="width:16.5pt;height:14pt" o:ole="">
                        <v:imagedata r:id="rId11" o:title=""/>
                      </v:shape>
                      <w:control r:id="rId13" w:name="DefaultOcxName6" w:shapeid="_x0000_i14498"/>
                    </w:object>
                  </w:r>
                  <w:r w:rsidRPr="00AA6C9A">
                    <w:rPr>
                      <w:rFonts w:ascii="Arial" w:hAnsi="Arial" w:cs="Arial"/>
                      <w:color w:val="053C5C"/>
                      <w:sz w:val="18"/>
                      <w:szCs w:val="18"/>
                    </w:rPr>
                    <w:t xml:space="preserve">Dementieverpleegkunde </w:t>
                  </w:r>
                </w:p>
              </w:tc>
            </w:tr>
          </w:tbl>
          <w:p w14:paraId="602A5EBC"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481439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536"/>
            </w:tblGrid>
            <w:tr w:rsidR="00AA6C9A" w:rsidRPr="00AA6C9A" w14:paraId="74557FE6" w14:textId="77777777" w:rsidTr="000B2E7E">
              <w:tc>
                <w:tcPr>
                  <w:tcW w:w="375" w:type="dxa"/>
                  <w:shd w:val="clear" w:color="auto" w:fill="auto"/>
                  <w:vAlign w:val="center"/>
                  <w:hideMark/>
                </w:tcPr>
                <w:p w14:paraId="7E0AC3E7"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536" w:type="dxa"/>
                  <w:shd w:val="clear" w:color="auto" w:fill="auto"/>
                  <w:hideMark/>
                </w:tcPr>
                <w:p w14:paraId="7E0A8321" w14:textId="128B27C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17EB6376">
                      <v:shape id="_x0000_i14497" type="#_x0000_t75" style="width:16.5pt;height:14pt" o:ole="">
                        <v:imagedata r:id="rId11" o:title=""/>
                      </v:shape>
                      <w:control r:id="rId14" w:name="DefaultOcxName8" w:shapeid="_x0000_i14497"/>
                    </w:object>
                  </w:r>
                  <w:r w:rsidRPr="00AA6C9A">
                    <w:rPr>
                      <w:rFonts w:ascii="Arial" w:hAnsi="Arial" w:cs="Arial"/>
                      <w:color w:val="053C5C"/>
                      <w:sz w:val="18"/>
                      <w:szCs w:val="18"/>
                    </w:rPr>
                    <w:t xml:space="preserve">Diabetes Zorg </w:t>
                  </w:r>
                </w:p>
              </w:tc>
            </w:tr>
          </w:tbl>
          <w:p w14:paraId="0F187E9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39BD06D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186"/>
            </w:tblGrid>
            <w:tr w:rsidR="00AA6C9A" w:rsidRPr="00AA6C9A" w14:paraId="09FEB28B" w14:textId="77777777" w:rsidTr="000B2E7E">
              <w:tc>
                <w:tcPr>
                  <w:tcW w:w="375" w:type="dxa"/>
                  <w:shd w:val="clear" w:color="auto" w:fill="auto"/>
                  <w:vAlign w:val="center"/>
                  <w:hideMark/>
                </w:tcPr>
                <w:p w14:paraId="23BCA22D"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186" w:type="dxa"/>
                  <w:shd w:val="clear" w:color="auto" w:fill="auto"/>
                  <w:hideMark/>
                </w:tcPr>
                <w:p w14:paraId="16A66F0B" w14:textId="73921EAB"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3C536735">
                      <v:shape id="_x0000_i14496" type="#_x0000_t75" style="width:16.5pt;height:14pt" o:ole="">
                        <v:imagedata r:id="rId11" o:title=""/>
                      </v:shape>
                      <w:control r:id="rId15" w:name="DefaultOcxName10" w:shapeid="_x0000_i14496"/>
                    </w:object>
                  </w:r>
                  <w:r w:rsidRPr="00AA6C9A">
                    <w:rPr>
                      <w:rFonts w:ascii="Arial" w:hAnsi="Arial" w:cs="Arial"/>
                      <w:color w:val="053C5C"/>
                      <w:sz w:val="18"/>
                      <w:szCs w:val="18"/>
                    </w:rPr>
                    <w:t xml:space="preserve">Geriatrie-Gerontologie </w:t>
                  </w:r>
                </w:p>
              </w:tc>
            </w:tr>
          </w:tbl>
          <w:p w14:paraId="0B144528"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3ADCE0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DC5826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7D27F15E"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063A87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A41FCA7"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08640F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107"/>
            </w:tblGrid>
            <w:tr w:rsidR="00AA6C9A" w:rsidRPr="00AA6C9A" w14:paraId="2F8DDE20" w14:textId="77777777" w:rsidTr="000B2E7E">
              <w:tc>
                <w:tcPr>
                  <w:tcW w:w="375" w:type="dxa"/>
                  <w:shd w:val="clear" w:color="auto" w:fill="auto"/>
                  <w:vAlign w:val="center"/>
                  <w:hideMark/>
                </w:tcPr>
                <w:p w14:paraId="5977826A"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107" w:type="dxa"/>
                  <w:shd w:val="clear" w:color="auto" w:fill="auto"/>
                  <w:hideMark/>
                </w:tcPr>
                <w:p w14:paraId="58D2F1AA" w14:textId="4DE0A0E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66AB1EB7">
                      <v:shape id="_x0000_i14495" type="#_x0000_t75" style="width:16.5pt;height:14pt" o:ole="">
                        <v:imagedata r:id="rId11" o:title=""/>
                      </v:shape>
                      <w:control r:id="rId16" w:name="DefaultOcxName17" w:shapeid="_x0000_i14495"/>
                    </w:object>
                  </w:r>
                  <w:r w:rsidRPr="00AA6C9A">
                    <w:rPr>
                      <w:rFonts w:ascii="Arial" w:hAnsi="Arial" w:cs="Arial"/>
                      <w:color w:val="053C5C"/>
                      <w:sz w:val="18"/>
                      <w:szCs w:val="18"/>
                    </w:rPr>
                    <w:t xml:space="preserve">Kinderverpleegkunde </w:t>
                  </w:r>
                </w:p>
              </w:tc>
            </w:tr>
          </w:tbl>
          <w:p w14:paraId="708F4385"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987"/>
            </w:tblGrid>
            <w:tr w:rsidR="00AA6C9A" w:rsidRPr="00AA6C9A" w14:paraId="656A776E" w14:textId="77777777" w:rsidTr="000B2E7E">
              <w:tc>
                <w:tcPr>
                  <w:tcW w:w="375" w:type="dxa"/>
                  <w:shd w:val="clear" w:color="auto" w:fill="auto"/>
                  <w:vAlign w:val="center"/>
                  <w:hideMark/>
                </w:tcPr>
                <w:p w14:paraId="431E339C"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987" w:type="dxa"/>
                  <w:shd w:val="clear" w:color="auto" w:fill="auto"/>
                  <w:hideMark/>
                </w:tcPr>
                <w:p w14:paraId="78AECFE5" w14:textId="0F37EB23"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DC630BD">
                      <v:shape id="_x0000_i14494" type="#_x0000_t75" style="width:16.5pt;height:14pt" o:ole="">
                        <v:imagedata r:id="rId11" o:title=""/>
                      </v:shape>
                      <w:control r:id="rId17" w:name="DefaultOcxName18" w:shapeid="_x0000_i14494"/>
                    </w:object>
                  </w:r>
                  <w:r w:rsidRPr="00AA6C9A">
                    <w:rPr>
                      <w:rFonts w:ascii="Arial" w:hAnsi="Arial" w:cs="Arial"/>
                      <w:color w:val="053C5C"/>
                      <w:sz w:val="18"/>
                      <w:szCs w:val="18"/>
                    </w:rPr>
                    <w:t xml:space="preserve">Longverpleegkunde </w:t>
                  </w:r>
                </w:p>
              </w:tc>
            </w:tr>
          </w:tbl>
          <w:p w14:paraId="40749EE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846"/>
            </w:tblGrid>
            <w:tr w:rsidR="00AA6C9A" w:rsidRPr="00AA6C9A" w14:paraId="0A961DBA" w14:textId="77777777" w:rsidTr="000B2E7E">
              <w:tc>
                <w:tcPr>
                  <w:tcW w:w="375" w:type="dxa"/>
                  <w:shd w:val="clear" w:color="auto" w:fill="auto"/>
                  <w:vAlign w:val="center"/>
                  <w:hideMark/>
                </w:tcPr>
                <w:p w14:paraId="550041D5"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846" w:type="dxa"/>
                  <w:shd w:val="clear" w:color="auto" w:fill="auto"/>
                  <w:hideMark/>
                </w:tcPr>
                <w:p w14:paraId="05EA5A48" w14:textId="50E7F452"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748AFD5">
                      <v:shape id="_x0000_i14493" type="#_x0000_t75" style="width:16.5pt;height:14pt" o:ole="">
                        <v:imagedata r:id="rId11" o:title=""/>
                      </v:shape>
                      <w:control r:id="rId18" w:name="DefaultOcxName19" w:shapeid="_x0000_i14493"/>
                    </w:object>
                  </w:r>
                  <w:r w:rsidRPr="00AA6C9A">
                    <w:rPr>
                      <w:rFonts w:ascii="Arial" w:hAnsi="Arial" w:cs="Arial"/>
                      <w:color w:val="053C5C"/>
                      <w:sz w:val="18"/>
                      <w:szCs w:val="18"/>
                    </w:rPr>
                    <w:t xml:space="preserve">Maag Darm Lever </w:t>
                  </w:r>
                </w:p>
              </w:tc>
            </w:tr>
          </w:tbl>
          <w:p w14:paraId="3BFF2A6F"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470BB13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699D94E"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966"/>
            </w:tblGrid>
            <w:tr w:rsidR="00AA6C9A" w:rsidRPr="00AA6C9A" w14:paraId="29FBEA3A" w14:textId="77777777" w:rsidTr="000B2E7E">
              <w:tc>
                <w:tcPr>
                  <w:tcW w:w="375" w:type="dxa"/>
                  <w:shd w:val="clear" w:color="auto" w:fill="auto"/>
                  <w:vAlign w:val="center"/>
                  <w:hideMark/>
                </w:tcPr>
                <w:p w14:paraId="77324EC3"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966" w:type="dxa"/>
                  <w:shd w:val="clear" w:color="auto" w:fill="auto"/>
                  <w:hideMark/>
                </w:tcPr>
                <w:p w14:paraId="60048F57" w14:textId="3B35A3A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A8E4ACE">
                      <v:shape id="_x0000_i14492" type="#_x0000_t75" style="width:16.5pt;height:14pt" o:ole="">
                        <v:imagedata r:id="rId11" o:title=""/>
                      </v:shape>
                      <w:control r:id="rId19" w:name="DefaultOcxName22" w:shapeid="_x0000_i14492"/>
                    </w:object>
                  </w:r>
                  <w:r w:rsidRPr="00AA6C9A">
                    <w:rPr>
                      <w:rFonts w:ascii="Arial" w:hAnsi="Arial" w:cs="Arial"/>
                      <w:color w:val="053C5C"/>
                      <w:sz w:val="18"/>
                      <w:szCs w:val="18"/>
                    </w:rPr>
                    <w:t xml:space="preserve">Neuro* </w:t>
                  </w:r>
                </w:p>
              </w:tc>
            </w:tr>
          </w:tbl>
          <w:p w14:paraId="405582F2"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216"/>
            </w:tblGrid>
            <w:tr w:rsidR="00AA6C9A" w:rsidRPr="00AA6C9A" w14:paraId="4754592F" w14:textId="77777777" w:rsidTr="000B2E7E">
              <w:tc>
                <w:tcPr>
                  <w:tcW w:w="375" w:type="dxa"/>
                  <w:shd w:val="clear" w:color="auto" w:fill="auto"/>
                  <w:vAlign w:val="center"/>
                  <w:hideMark/>
                </w:tcPr>
                <w:p w14:paraId="2B8D4985"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216" w:type="dxa"/>
                  <w:shd w:val="clear" w:color="auto" w:fill="auto"/>
                  <w:hideMark/>
                </w:tcPr>
                <w:p w14:paraId="664A315B" w14:textId="46AFCD1F"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FD8A52A">
                      <v:shape id="_x0000_i14491" type="#_x0000_t75" style="width:16.5pt;height:14pt" o:ole="">
                        <v:imagedata r:id="rId11" o:title=""/>
                      </v:shape>
                      <w:control r:id="rId20" w:name="DefaultOcxName23" w:shapeid="_x0000_i14491"/>
                    </w:object>
                  </w:r>
                  <w:r w:rsidRPr="00AA6C9A">
                    <w:rPr>
                      <w:rFonts w:ascii="Arial" w:hAnsi="Arial" w:cs="Arial"/>
                      <w:color w:val="053C5C"/>
                      <w:sz w:val="18"/>
                      <w:szCs w:val="18"/>
                    </w:rPr>
                    <w:t xml:space="preserve">Oncologie </w:t>
                  </w:r>
                </w:p>
              </w:tc>
            </w:tr>
          </w:tbl>
          <w:p w14:paraId="09EE33D9"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716"/>
            </w:tblGrid>
            <w:tr w:rsidR="00AA6C9A" w:rsidRPr="00AA6C9A" w14:paraId="4DCBCCBF" w14:textId="77777777" w:rsidTr="000B2E7E">
              <w:tc>
                <w:tcPr>
                  <w:tcW w:w="375" w:type="dxa"/>
                  <w:shd w:val="clear" w:color="auto" w:fill="auto"/>
                  <w:vAlign w:val="center"/>
                  <w:hideMark/>
                </w:tcPr>
                <w:p w14:paraId="1247C228"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716" w:type="dxa"/>
                  <w:shd w:val="clear" w:color="auto" w:fill="auto"/>
                  <w:hideMark/>
                </w:tcPr>
                <w:p w14:paraId="65F04674" w14:textId="199D2363"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5451E6A">
                      <v:shape id="_x0000_i14490" type="#_x0000_t75" style="width:16.5pt;height:14pt" o:ole="">
                        <v:imagedata r:id="rId11" o:title=""/>
                      </v:shape>
                      <w:control r:id="rId21" w:name="DefaultOcxName24" w:shapeid="_x0000_i14490"/>
                    </w:object>
                  </w:r>
                  <w:r w:rsidRPr="00AA6C9A">
                    <w:rPr>
                      <w:rFonts w:ascii="Arial" w:hAnsi="Arial" w:cs="Arial"/>
                      <w:color w:val="053C5C"/>
                      <w:sz w:val="18"/>
                      <w:szCs w:val="18"/>
                    </w:rPr>
                    <w:t xml:space="preserve">Palliatieve Zorg* </w:t>
                  </w:r>
                </w:p>
              </w:tc>
            </w:tr>
          </w:tbl>
          <w:p w14:paraId="1E7A97D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887"/>
            </w:tblGrid>
            <w:tr w:rsidR="00AA6C9A" w:rsidRPr="00AA6C9A" w14:paraId="5D646CD4" w14:textId="77777777" w:rsidTr="000B2E7E">
              <w:tc>
                <w:tcPr>
                  <w:tcW w:w="375" w:type="dxa"/>
                  <w:shd w:val="clear" w:color="auto" w:fill="auto"/>
                  <w:vAlign w:val="center"/>
                  <w:hideMark/>
                </w:tcPr>
                <w:p w14:paraId="60203F37"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887" w:type="dxa"/>
                  <w:shd w:val="clear" w:color="auto" w:fill="auto"/>
                  <w:hideMark/>
                </w:tcPr>
                <w:p w14:paraId="50260396" w14:textId="796DB18C"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7ACA067">
                      <v:shape id="_x0000_i14489" type="#_x0000_t75" style="width:16.5pt;height:14pt" o:ole="">
                        <v:imagedata r:id="rId11" o:title=""/>
                      </v:shape>
                      <w:control r:id="rId22" w:name="DefaultOcxName25" w:shapeid="_x0000_i14489"/>
                    </w:object>
                  </w:r>
                  <w:r w:rsidRPr="00AA6C9A">
                    <w:rPr>
                      <w:rFonts w:ascii="Arial" w:hAnsi="Arial" w:cs="Arial"/>
                      <w:color w:val="053C5C"/>
                      <w:sz w:val="18"/>
                      <w:szCs w:val="18"/>
                    </w:rPr>
                    <w:t xml:space="preserve">Pijnverpleegkunde </w:t>
                  </w:r>
                </w:p>
              </w:tc>
            </w:tr>
          </w:tbl>
          <w:p w14:paraId="70AFEAF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176"/>
            </w:tblGrid>
            <w:tr w:rsidR="00AA6C9A" w:rsidRPr="00AA6C9A" w14:paraId="5832D557" w14:textId="77777777" w:rsidTr="000B2E7E">
              <w:tc>
                <w:tcPr>
                  <w:tcW w:w="375" w:type="dxa"/>
                  <w:shd w:val="clear" w:color="auto" w:fill="auto"/>
                  <w:vAlign w:val="center"/>
                  <w:hideMark/>
                </w:tcPr>
                <w:p w14:paraId="27D5D96D"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176" w:type="dxa"/>
                  <w:shd w:val="clear" w:color="auto" w:fill="auto"/>
                  <w:hideMark/>
                </w:tcPr>
                <w:p w14:paraId="52030064" w14:textId="2605939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492455F">
                      <v:shape id="_x0000_i14488" type="#_x0000_t75" style="width:16.5pt;height:14pt" o:ole="">
                        <v:imagedata r:id="rId11" o:title=""/>
                      </v:shape>
                      <w:control r:id="rId23" w:name="DefaultOcxName26" w:shapeid="_x0000_i14488"/>
                    </w:object>
                  </w:r>
                  <w:r w:rsidRPr="00AA6C9A">
                    <w:rPr>
                      <w:rFonts w:ascii="Arial" w:hAnsi="Arial" w:cs="Arial"/>
                      <w:color w:val="053C5C"/>
                      <w:sz w:val="18"/>
                      <w:szCs w:val="18"/>
                    </w:rPr>
                    <w:t xml:space="preserve">Praktijkverpleegkunde </w:t>
                  </w:r>
                </w:p>
              </w:tc>
            </w:tr>
          </w:tbl>
          <w:p w14:paraId="312F62B7"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1EAE6D8"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BA6903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586"/>
            </w:tblGrid>
            <w:tr w:rsidR="00AA6C9A" w:rsidRPr="00AA6C9A" w14:paraId="58B2190B" w14:textId="77777777" w:rsidTr="000B2E7E">
              <w:tc>
                <w:tcPr>
                  <w:tcW w:w="375" w:type="dxa"/>
                  <w:shd w:val="clear" w:color="auto" w:fill="auto"/>
                  <w:vAlign w:val="center"/>
                  <w:hideMark/>
                </w:tcPr>
                <w:p w14:paraId="2FF733BF"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586" w:type="dxa"/>
                  <w:shd w:val="clear" w:color="auto" w:fill="auto"/>
                  <w:hideMark/>
                </w:tcPr>
                <w:p w14:paraId="398905D9" w14:textId="08C43D91"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7A7BF898">
                      <v:shape id="_x0000_i14487" type="#_x0000_t75" style="width:16.5pt;height:14pt" o:ole="">
                        <v:imagedata r:id="rId11" o:title=""/>
                      </v:shape>
                      <w:control r:id="rId24" w:name="DefaultOcxName29" w:shapeid="_x0000_i14487"/>
                    </w:object>
                  </w:r>
                  <w:r w:rsidRPr="00AA6C9A">
                    <w:rPr>
                      <w:rFonts w:ascii="Arial" w:hAnsi="Arial" w:cs="Arial"/>
                      <w:color w:val="053C5C"/>
                      <w:sz w:val="18"/>
                      <w:szCs w:val="18"/>
                    </w:rPr>
                    <w:t xml:space="preserve">Reumatologie* </w:t>
                  </w:r>
                </w:p>
              </w:tc>
            </w:tr>
          </w:tbl>
          <w:p w14:paraId="4377923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366"/>
            </w:tblGrid>
            <w:tr w:rsidR="00AA6C9A" w:rsidRPr="00AA6C9A" w14:paraId="54BD5CAF" w14:textId="77777777" w:rsidTr="000B2E7E">
              <w:tc>
                <w:tcPr>
                  <w:tcW w:w="375" w:type="dxa"/>
                  <w:shd w:val="clear" w:color="auto" w:fill="auto"/>
                  <w:vAlign w:val="center"/>
                  <w:hideMark/>
                </w:tcPr>
                <w:p w14:paraId="5D310BF0"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366" w:type="dxa"/>
                  <w:shd w:val="clear" w:color="auto" w:fill="auto"/>
                  <w:hideMark/>
                </w:tcPr>
                <w:p w14:paraId="3DA3ECB9" w14:textId="791DC6D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0FCCA12">
                      <v:shape id="_x0000_i14486" type="#_x0000_t75" style="width:16.5pt;height:14pt" o:ole="">
                        <v:imagedata r:id="rId11" o:title=""/>
                      </v:shape>
                      <w:control r:id="rId25" w:name="DefaultOcxName301" w:shapeid="_x0000_i14486"/>
                    </w:object>
                  </w:r>
                  <w:r w:rsidRPr="00AA6C9A">
                    <w:rPr>
                      <w:rFonts w:ascii="Arial" w:hAnsi="Arial" w:cs="Arial"/>
                      <w:color w:val="053C5C"/>
                      <w:sz w:val="18"/>
                      <w:szCs w:val="18"/>
                    </w:rPr>
                    <w:t xml:space="preserve">Revalidatie* </w:t>
                  </w:r>
                </w:p>
              </w:tc>
            </w:tr>
          </w:tbl>
          <w:p w14:paraId="7F99797E"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378BA88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3CCEE2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416"/>
            </w:tblGrid>
            <w:tr w:rsidR="00AA6C9A" w:rsidRPr="00AA6C9A" w14:paraId="0401DD7E" w14:textId="77777777" w:rsidTr="000B2E7E">
              <w:tc>
                <w:tcPr>
                  <w:tcW w:w="375" w:type="dxa"/>
                  <w:shd w:val="clear" w:color="auto" w:fill="auto"/>
                  <w:vAlign w:val="center"/>
                  <w:hideMark/>
                </w:tcPr>
                <w:p w14:paraId="67D82C78"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416" w:type="dxa"/>
                  <w:shd w:val="clear" w:color="auto" w:fill="auto"/>
                  <w:hideMark/>
                </w:tcPr>
                <w:p w14:paraId="6B2EF88B" w14:textId="271A474F"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7CE0C8E9">
                      <v:shape id="_x0000_i14485" type="#_x0000_t75" style="width:16.5pt;height:14pt" o:ole="">
                        <v:imagedata r:id="rId11" o:title=""/>
                      </v:shape>
                      <w:control r:id="rId26" w:name="DefaultOcxName33" w:shapeid="_x0000_i14485"/>
                    </w:object>
                  </w:r>
                  <w:r w:rsidRPr="00AA6C9A">
                    <w:rPr>
                      <w:rFonts w:ascii="Arial" w:hAnsi="Arial" w:cs="Arial"/>
                      <w:color w:val="053C5C"/>
                      <w:sz w:val="18"/>
                      <w:szCs w:val="18"/>
                    </w:rPr>
                    <w:t xml:space="preserve">Stoma Zorg* </w:t>
                  </w:r>
                </w:p>
              </w:tc>
            </w:tr>
          </w:tbl>
          <w:p w14:paraId="569ADAF4"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257"/>
            </w:tblGrid>
            <w:tr w:rsidR="00AA6C9A" w:rsidRPr="00AA6C9A" w14:paraId="2277C9EE" w14:textId="77777777" w:rsidTr="000B2E7E">
              <w:tc>
                <w:tcPr>
                  <w:tcW w:w="375" w:type="dxa"/>
                  <w:shd w:val="clear" w:color="auto" w:fill="auto"/>
                  <w:vAlign w:val="center"/>
                  <w:hideMark/>
                </w:tcPr>
                <w:p w14:paraId="0DCE949E"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257" w:type="dxa"/>
                  <w:shd w:val="clear" w:color="auto" w:fill="auto"/>
                  <w:hideMark/>
                </w:tcPr>
                <w:p w14:paraId="492819EF" w14:textId="36E055C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56889193">
                      <v:shape id="_x0000_i14484" type="#_x0000_t75" style="width:16.5pt;height:14pt" o:ole="">
                        <v:imagedata r:id="rId11" o:title=""/>
                      </v:shape>
                      <w:control r:id="rId27" w:name="DefaultOcxName34" w:shapeid="_x0000_i14484"/>
                    </w:object>
                  </w:r>
                  <w:r w:rsidRPr="00AA6C9A">
                    <w:rPr>
                      <w:rFonts w:ascii="Arial" w:hAnsi="Arial" w:cs="Arial"/>
                      <w:color w:val="053C5C"/>
                      <w:sz w:val="18"/>
                      <w:szCs w:val="18"/>
                    </w:rPr>
                    <w:t xml:space="preserve">Transferverpleegkunde </w:t>
                  </w:r>
                </w:p>
              </w:tc>
            </w:tr>
          </w:tbl>
          <w:p w14:paraId="688A7CB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3DF3660"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3197"/>
            </w:tblGrid>
            <w:tr w:rsidR="00AA6C9A" w:rsidRPr="00AA6C9A" w14:paraId="653F0B91" w14:textId="77777777" w:rsidTr="000B2E7E">
              <w:tc>
                <w:tcPr>
                  <w:tcW w:w="375" w:type="dxa"/>
                  <w:shd w:val="clear" w:color="auto" w:fill="auto"/>
                  <w:vAlign w:val="center"/>
                  <w:hideMark/>
                </w:tcPr>
                <w:p w14:paraId="4535B5B3"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3197" w:type="dxa"/>
                  <w:shd w:val="clear" w:color="auto" w:fill="auto"/>
                  <w:hideMark/>
                </w:tcPr>
                <w:p w14:paraId="3888700A" w14:textId="2D826EF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50458E3E">
                      <v:shape id="_x0000_i14483" type="#_x0000_t75" style="width:16.5pt;height:14pt" o:ole="">
                        <v:imagedata r:id="rId11" o:title=""/>
                      </v:shape>
                      <w:control r:id="rId28" w:name="DefaultOcxName36" w:shapeid="_x0000_i14483"/>
                    </w:object>
                  </w:r>
                  <w:r w:rsidRPr="00AA6C9A">
                    <w:rPr>
                      <w:rFonts w:ascii="Arial" w:hAnsi="Arial" w:cs="Arial"/>
                      <w:color w:val="053C5C"/>
                      <w:sz w:val="18"/>
                      <w:szCs w:val="18"/>
                    </w:rPr>
                    <w:t xml:space="preserve">Verstandelijk Gehandicapten Zorg* </w:t>
                  </w:r>
                </w:p>
              </w:tc>
            </w:tr>
          </w:tbl>
          <w:p w14:paraId="3EABB502"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C4BE6D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926"/>
            </w:tblGrid>
            <w:tr w:rsidR="00AA6C9A" w:rsidRPr="00AA6C9A" w14:paraId="7819E767" w14:textId="77777777" w:rsidTr="000B2E7E">
              <w:tc>
                <w:tcPr>
                  <w:tcW w:w="375" w:type="dxa"/>
                  <w:shd w:val="clear" w:color="auto" w:fill="auto"/>
                  <w:vAlign w:val="center"/>
                  <w:hideMark/>
                </w:tcPr>
                <w:p w14:paraId="66E2B8A4"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926" w:type="dxa"/>
                  <w:shd w:val="clear" w:color="auto" w:fill="auto"/>
                  <w:hideMark/>
                </w:tcPr>
                <w:p w14:paraId="22D247D1" w14:textId="0B88CB66"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176EB233">
                      <v:shape id="_x0000_i14482" type="#_x0000_t75" style="width:16.5pt;height:14pt" o:ole="">
                        <v:imagedata r:id="rId11" o:title=""/>
                      </v:shape>
                      <w:control r:id="rId29" w:name="DefaultOcxName38" w:shapeid="_x0000_i14482"/>
                    </w:object>
                  </w:r>
                  <w:r w:rsidRPr="00AA6C9A">
                    <w:rPr>
                      <w:rFonts w:ascii="Arial" w:hAnsi="Arial" w:cs="Arial"/>
                      <w:color w:val="053C5C"/>
                      <w:sz w:val="18"/>
                      <w:szCs w:val="18"/>
                    </w:rPr>
                    <w:t xml:space="preserve">Wijkverpleegkunde </w:t>
                  </w:r>
                </w:p>
              </w:tc>
            </w:tr>
          </w:tbl>
          <w:p w14:paraId="14CF4964"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296"/>
            </w:tblGrid>
            <w:tr w:rsidR="00AA6C9A" w:rsidRPr="00AA6C9A" w14:paraId="59C993F5" w14:textId="77777777" w:rsidTr="000B2E7E">
              <w:tc>
                <w:tcPr>
                  <w:tcW w:w="375" w:type="dxa"/>
                  <w:shd w:val="clear" w:color="auto" w:fill="auto"/>
                  <w:vAlign w:val="center"/>
                  <w:hideMark/>
                </w:tcPr>
                <w:p w14:paraId="6F3F3540"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296" w:type="dxa"/>
                  <w:shd w:val="clear" w:color="auto" w:fill="auto"/>
                  <w:hideMark/>
                </w:tcPr>
                <w:p w14:paraId="66EAD3BB" w14:textId="62FBBA55"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CB7018F">
                      <v:shape id="_x0000_i14481" type="#_x0000_t75" style="width:16.5pt;height:14pt" o:ole="">
                        <v:imagedata r:id="rId11" o:title=""/>
                      </v:shape>
                      <w:control r:id="rId30" w:name="DefaultOcxName39" w:shapeid="_x0000_i14481"/>
                    </w:object>
                  </w:r>
                  <w:r w:rsidRPr="00AA6C9A">
                    <w:rPr>
                      <w:rFonts w:ascii="Arial" w:hAnsi="Arial" w:cs="Arial"/>
                      <w:color w:val="053C5C"/>
                      <w:sz w:val="18"/>
                      <w:szCs w:val="18"/>
                    </w:rPr>
                    <w:t xml:space="preserve">Wondzorg* </w:t>
                  </w:r>
                </w:p>
              </w:tc>
            </w:tr>
            <w:tr w:rsidR="00AA6C9A" w:rsidRPr="00AA6C9A" w14:paraId="2A10B128" w14:textId="77777777" w:rsidTr="000B2E7E">
              <w:tc>
                <w:tcPr>
                  <w:tcW w:w="375" w:type="dxa"/>
                  <w:shd w:val="clear" w:color="auto" w:fill="auto"/>
                  <w:vAlign w:val="center"/>
                </w:tcPr>
                <w:p w14:paraId="253E14D8"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296" w:type="dxa"/>
                  <w:shd w:val="clear" w:color="auto" w:fill="auto"/>
                </w:tcPr>
                <w:p w14:paraId="59B25917" w14:textId="77777777" w:rsidR="0077520F" w:rsidRPr="00AA6C9A" w:rsidRDefault="0077520F" w:rsidP="0077520F">
                  <w:pPr>
                    <w:spacing w:line="260" w:lineRule="exact"/>
                    <w:rPr>
                      <w:rFonts w:ascii="Arial" w:hAnsi="Arial" w:cs="Arial"/>
                      <w:color w:val="053C5C"/>
                      <w:sz w:val="18"/>
                      <w:szCs w:val="18"/>
                    </w:rPr>
                  </w:pPr>
                </w:p>
              </w:tc>
            </w:tr>
          </w:tbl>
          <w:p w14:paraId="5D69114A"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r w:rsidRPr="00AA6C9A">
              <w:rPr>
                <w:rFonts w:ascii="Arial" w:hAnsi="Arial" w:cs="Arial"/>
                <w:color w:val="053C5C"/>
                <w:sz w:val="18"/>
                <w:szCs w:val="18"/>
              </w:rPr>
              <w:t xml:space="preserve">Register Zorgprofessionals </w:t>
            </w:r>
          </w:p>
          <w:p w14:paraId="22C921D8" w14:textId="77777777" w:rsidR="0077520F" w:rsidRPr="00AA6C9A" w:rsidRDefault="0077520F" w:rsidP="0077520F">
            <w:pPr>
              <w:spacing w:line="260" w:lineRule="exact"/>
              <w:ind w:left="720"/>
              <w:rPr>
                <w:rFonts w:ascii="Arial" w:hAnsi="Arial" w:cs="Arial"/>
                <w:color w:val="053C5C"/>
                <w:sz w:val="18"/>
                <w:szCs w:val="18"/>
              </w:rPr>
            </w:pPr>
          </w:p>
          <w:p w14:paraId="19242CC5"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446"/>
            </w:tblGrid>
            <w:tr w:rsidR="00AA6C9A" w:rsidRPr="00AA6C9A" w14:paraId="49A94707" w14:textId="77777777" w:rsidTr="000B2E7E">
              <w:tc>
                <w:tcPr>
                  <w:tcW w:w="375" w:type="dxa"/>
                  <w:shd w:val="clear" w:color="auto" w:fill="auto"/>
                  <w:vAlign w:val="center"/>
                  <w:hideMark/>
                </w:tcPr>
                <w:p w14:paraId="1BD6381E"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p>
              </w:tc>
              <w:tc>
                <w:tcPr>
                  <w:tcW w:w="2446" w:type="dxa"/>
                  <w:shd w:val="clear" w:color="auto" w:fill="auto"/>
                  <w:hideMark/>
                </w:tcPr>
                <w:p w14:paraId="0433935F" w14:textId="5BFDB78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63C372CF">
                      <v:shape id="_x0000_i14480" type="#_x0000_t75" style="width:16.5pt;height:14pt" o:ole="">
                        <v:imagedata r:id="rId11" o:title=""/>
                      </v:shape>
                      <w:control r:id="rId31" w:name="DefaultOcxName41" w:shapeid="_x0000_i14480"/>
                    </w:object>
                  </w:r>
                  <w:r w:rsidRPr="00AA6C9A">
                    <w:rPr>
                      <w:rFonts w:ascii="Arial" w:hAnsi="Arial" w:cs="Arial"/>
                      <w:color w:val="053C5C"/>
                      <w:sz w:val="18"/>
                      <w:szCs w:val="18"/>
                    </w:rPr>
                    <w:t xml:space="preserve">Dermatologie-assistenten </w:t>
                  </w:r>
                </w:p>
              </w:tc>
            </w:tr>
          </w:tbl>
          <w:p w14:paraId="7E16B520"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317"/>
            </w:tblGrid>
            <w:tr w:rsidR="00AA6C9A" w:rsidRPr="00AA6C9A" w14:paraId="77E0ECA6" w14:textId="77777777" w:rsidTr="000B2E7E">
              <w:tc>
                <w:tcPr>
                  <w:tcW w:w="375" w:type="dxa"/>
                  <w:shd w:val="clear" w:color="auto" w:fill="auto"/>
                  <w:vAlign w:val="center"/>
                  <w:hideMark/>
                </w:tcPr>
                <w:p w14:paraId="482F87CF"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p>
              </w:tc>
              <w:tc>
                <w:tcPr>
                  <w:tcW w:w="2317" w:type="dxa"/>
                  <w:shd w:val="clear" w:color="auto" w:fill="auto"/>
                  <w:hideMark/>
                </w:tcPr>
                <w:p w14:paraId="6279DB5A" w14:textId="426BA7FF"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5C186150">
                      <v:shape id="_x0000_i14479" type="#_x0000_t75" style="width:16.5pt;height:14pt" o:ole="">
                        <v:imagedata r:id="rId11" o:title=""/>
                      </v:shape>
                      <w:control r:id="rId32" w:name="DefaultOcxName42" w:shapeid="_x0000_i14479"/>
                    </w:object>
                  </w:r>
                  <w:r w:rsidRPr="00AA6C9A">
                    <w:rPr>
                      <w:rFonts w:ascii="Arial" w:hAnsi="Arial" w:cs="Arial"/>
                      <w:color w:val="053C5C"/>
                      <w:sz w:val="18"/>
                      <w:szCs w:val="18"/>
                    </w:rPr>
                    <w:t xml:space="preserve">Endoscopie-assistenten </w:t>
                  </w:r>
                </w:p>
              </w:tc>
            </w:tr>
          </w:tbl>
          <w:p w14:paraId="0AE39E29"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3797"/>
            </w:tblGrid>
            <w:tr w:rsidR="00AA6C9A" w:rsidRPr="00AA6C9A" w14:paraId="2CE0287E" w14:textId="77777777" w:rsidTr="000B2E7E">
              <w:tc>
                <w:tcPr>
                  <w:tcW w:w="375" w:type="dxa"/>
                  <w:shd w:val="clear" w:color="auto" w:fill="auto"/>
                  <w:vAlign w:val="center"/>
                  <w:hideMark/>
                </w:tcPr>
                <w:p w14:paraId="59373620"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p>
              </w:tc>
              <w:tc>
                <w:tcPr>
                  <w:tcW w:w="3797" w:type="dxa"/>
                  <w:shd w:val="clear" w:color="auto" w:fill="auto"/>
                  <w:hideMark/>
                </w:tcPr>
                <w:p w14:paraId="36246269" w14:textId="7C1D4DEB"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2E5A2C68">
                      <v:shape id="_x0000_i14478" type="#_x0000_t75" style="width:16.5pt;height:14pt" o:ole="">
                        <v:imagedata r:id="rId11" o:title=""/>
                      </v:shape>
                      <w:control r:id="rId33" w:name="DefaultOcxName43" w:shapeid="_x0000_i14478"/>
                    </w:object>
                  </w:r>
                  <w:r w:rsidRPr="00AA6C9A">
                    <w:rPr>
                      <w:rFonts w:ascii="Arial" w:hAnsi="Arial" w:cs="Arial"/>
                      <w:color w:val="053C5C"/>
                      <w:sz w:val="18"/>
                      <w:szCs w:val="18"/>
                    </w:rPr>
                    <w:t xml:space="preserve">Praktijkondersteuners huisartsen </w:t>
                  </w:r>
                  <w:proofErr w:type="spellStart"/>
                  <w:r w:rsidRPr="00AA6C9A">
                    <w:rPr>
                      <w:rFonts w:ascii="Arial" w:hAnsi="Arial" w:cs="Arial"/>
                      <w:color w:val="053C5C"/>
                      <w:sz w:val="18"/>
                      <w:szCs w:val="18"/>
                    </w:rPr>
                    <w:t>somatiek</w:t>
                  </w:r>
                  <w:proofErr w:type="spellEnd"/>
                  <w:r w:rsidRPr="00AA6C9A">
                    <w:rPr>
                      <w:rFonts w:ascii="Arial" w:hAnsi="Arial" w:cs="Arial"/>
                      <w:color w:val="053C5C"/>
                      <w:sz w:val="18"/>
                      <w:szCs w:val="18"/>
                    </w:rPr>
                    <w:t xml:space="preserve"> </w:t>
                  </w:r>
                </w:p>
              </w:tc>
            </w:tr>
            <w:tr w:rsidR="00616770" w:rsidRPr="00AA6C9A" w14:paraId="33F73672" w14:textId="77777777" w:rsidTr="000B2E7E">
              <w:tc>
                <w:tcPr>
                  <w:tcW w:w="375" w:type="dxa"/>
                  <w:shd w:val="clear" w:color="auto" w:fill="auto"/>
                  <w:vAlign w:val="center"/>
                </w:tcPr>
                <w:p w14:paraId="67BF2561" w14:textId="77777777" w:rsidR="00616770" w:rsidRPr="00AA6C9A" w:rsidRDefault="00616770" w:rsidP="0077520F">
                  <w:pPr>
                    <w:numPr>
                      <w:ilvl w:val="0"/>
                      <w:numId w:val="47"/>
                    </w:numPr>
                    <w:spacing w:line="260" w:lineRule="exact"/>
                    <w:ind w:firstLine="0"/>
                    <w:rPr>
                      <w:rFonts w:ascii="Arial" w:hAnsi="Arial" w:cs="Arial"/>
                      <w:color w:val="053C5C"/>
                      <w:sz w:val="18"/>
                      <w:szCs w:val="18"/>
                    </w:rPr>
                  </w:pPr>
                </w:p>
              </w:tc>
              <w:tc>
                <w:tcPr>
                  <w:tcW w:w="3797" w:type="dxa"/>
                  <w:shd w:val="clear" w:color="auto" w:fill="auto"/>
                </w:tcPr>
                <w:p w14:paraId="2B09D9D9" w14:textId="041D6552" w:rsidR="00616770" w:rsidRPr="00AA6C9A" w:rsidRDefault="00616770"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3183A7F8">
                      <v:shape id="_x0000_i14477" type="#_x0000_t75" style="width:16.5pt;height:14pt" o:ole="">
                        <v:imagedata r:id="rId11" o:title=""/>
                      </v:shape>
                      <w:control r:id="rId34" w:name="DefaultOcxName44" w:shapeid="_x0000_i14477"/>
                    </w:object>
                  </w:r>
                  <w:r w:rsidRPr="00AA6C9A">
                    <w:rPr>
                      <w:rFonts w:ascii="Arial" w:hAnsi="Arial" w:cs="Arial"/>
                      <w:color w:val="053C5C"/>
                      <w:sz w:val="18"/>
                      <w:szCs w:val="18"/>
                    </w:rPr>
                    <w:t>Researchprofessionals</w:t>
                  </w:r>
                </w:p>
              </w:tc>
            </w:tr>
          </w:tbl>
          <w:p w14:paraId="2E7E3527"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p w14:paraId="5E88485A"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2D4C9E88"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6F6A8837"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64F8AAC0"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32BB82DC"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5E97F61B"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06C94EE4"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1D579E19" w14:textId="4FD21611" w:rsidR="0077520F" w:rsidRPr="00AA6C9A" w:rsidRDefault="0077520F" w:rsidP="0077520F">
            <w:pPr>
              <w:jc w:val="center"/>
              <w:rPr>
                <w:rFonts w:ascii="Arial" w:hAnsi="Arial" w:cs="Arial"/>
                <w:color w:val="053C5C"/>
                <w:sz w:val="18"/>
                <w:szCs w:val="18"/>
              </w:rPr>
            </w:pPr>
          </w:p>
        </w:tc>
      </w:tr>
    </w:tbl>
    <w:p w14:paraId="5B86CE2F" w14:textId="77777777" w:rsidR="00F94D38" w:rsidRPr="00F323DA" w:rsidRDefault="00F94D38" w:rsidP="00616770">
      <w:pPr>
        <w:pStyle w:val="BasistekstIKNL"/>
        <w:spacing w:line="260" w:lineRule="exact"/>
        <w:rPr>
          <w:rFonts w:cs="Arial"/>
        </w:rPr>
      </w:pPr>
    </w:p>
    <w:sectPr w:rsidR="00F94D38" w:rsidRPr="00F323DA" w:rsidSect="00EA37DC">
      <w:headerReference w:type="even" r:id="rId35"/>
      <w:headerReference w:type="default" r:id="rId36"/>
      <w:footerReference w:type="even" r:id="rId37"/>
      <w:footerReference w:type="default" r:id="rId38"/>
      <w:headerReference w:type="first" r:id="rId39"/>
      <w:pgSz w:w="16838" w:h="11906" w:orient="landscape"/>
      <w:pgMar w:top="1134" w:right="1077" w:bottom="130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CE32" w14:textId="77777777" w:rsidR="009F4559" w:rsidRDefault="009F4559">
      <w:r>
        <w:separator/>
      </w:r>
    </w:p>
  </w:endnote>
  <w:endnote w:type="continuationSeparator" w:id="0">
    <w:p w14:paraId="5B86CE33" w14:textId="77777777" w:rsidR="009F4559" w:rsidRDefault="009F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A" w14:textId="77777777" w:rsidR="009F4559" w:rsidRDefault="009F45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86CE3B" w14:textId="77777777" w:rsidR="009F4559" w:rsidRDefault="009F45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C" w14:textId="203D19F7" w:rsidR="009F4559" w:rsidRDefault="009F45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B86CE3D" w14:textId="77777777" w:rsidR="009F4559" w:rsidRDefault="009F4559" w:rsidP="00616770">
    <w:pPr>
      <w:pStyle w:val="Voettekst"/>
      <w:ind w:righ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CE30" w14:textId="77777777" w:rsidR="009F4559" w:rsidRDefault="009F4559">
      <w:r>
        <w:separator/>
      </w:r>
    </w:p>
  </w:footnote>
  <w:footnote w:type="continuationSeparator" w:id="0">
    <w:p w14:paraId="5B86CE31" w14:textId="77777777" w:rsidR="009F4559" w:rsidRDefault="009F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4" w14:textId="77777777" w:rsidR="009F4559" w:rsidRDefault="009F4559">
    <w:pPr>
      <w:pStyle w:val="Koptekst"/>
    </w:pPr>
    <w:r>
      <w:rPr>
        <w:noProof/>
      </w:rPr>
      <w:drawing>
        <wp:anchor distT="0" distB="0" distL="114300" distR="114300" simplePos="0" relativeHeight="251658752" behindDoc="1" locked="0" layoutInCell="0" allowOverlap="1" wp14:anchorId="5B86CE40" wp14:editId="5B86CE41">
          <wp:simplePos x="0" y="0"/>
          <wp:positionH relativeFrom="page">
            <wp:align>right</wp:align>
          </wp:positionH>
          <wp:positionV relativeFrom="page">
            <wp:posOffset>0</wp:posOffset>
          </wp:positionV>
          <wp:extent cx="1923415" cy="1339850"/>
          <wp:effectExtent l="0" t="0" r="0" b="0"/>
          <wp:wrapNone/>
          <wp:docPr id="7" name="TeVerwijderenShape_3" descr="iknl_logo_tbv_sjabloon_kleur.bmp (600 dpi; 27-1-2011 12:28:11)&#10;JU 27-1-2011 12: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erwijderenShape_3" descr="iknl_logo_tbv_sjabloon_kleur.bmp (600 dpi; 27-1-2011 12:28:11)&#10;JU 27-1-2011 12: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5" w14:textId="1CD6A397" w:rsidR="009F4559" w:rsidRPr="00AA6C9A" w:rsidRDefault="009F4559" w:rsidP="00C14ABB">
    <w:pPr>
      <w:pStyle w:val="Plattetekst"/>
      <w:spacing w:after="120" w:line="260" w:lineRule="exact"/>
      <w:rPr>
        <w:rFonts w:cs="Arial"/>
        <w:color w:val="053C5C"/>
        <w:sz w:val="16"/>
        <w:szCs w:val="16"/>
      </w:rPr>
    </w:pPr>
    <w:r w:rsidRPr="00AA6C9A">
      <w:rPr>
        <w:noProof/>
        <w:color w:val="053C5C"/>
      </w:rPr>
      <w:drawing>
        <wp:anchor distT="0" distB="0" distL="114300" distR="114300" simplePos="0" relativeHeight="251676672" behindDoc="0" locked="0" layoutInCell="1" allowOverlap="1" wp14:anchorId="0A050723" wp14:editId="1E34112E">
          <wp:simplePos x="0" y="0"/>
          <wp:positionH relativeFrom="column">
            <wp:posOffset>6899275</wp:posOffset>
          </wp:positionH>
          <wp:positionV relativeFrom="paragraph">
            <wp:posOffset>-207645</wp:posOffset>
          </wp:positionV>
          <wp:extent cx="1676400" cy="939800"/>
          <wp:effectExtent l="0" t="0" r="0" b="0"/>
          <wp:wrapNone/>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1">
                    <a:extLst>
                      <a:ext uri="{28A0092B-C50C-407E-A947-70E740481C1C}">
                        <a14:useLocalDpi xmlns:a14="http://schemas.microsoft.com/office/drawing/2010/main" val="0"/>
                      </a:ext>
                    </a:extLst>
                  </a:blip>
                  <a:srcRect l="-13054" r="-13054"/>
                  <a:stretch/>
                </pic:blipFill>
                <pic:spPr>
                  <a:xfrm>
                    <a:off x="0" y="0"/>
                    <a:ext cx="1676400" cy="939800"/>
                  </a:xfrm>
                  <a:prstGeom prst="rect">
                    <a:avLst/>
                  </a:prstGeom>
                </pic:spPr>
              </pic:pic>
            </a:graphicData>
          </a:graphic>
          <wp14:sizeRelH relativeFrom="margin">
            <wp14:pctWidth>0</wp14:pctWidth>
          </wp14:sizeRelH>
          <wp14:sizeRelV relativeFrom="margin">
            <wp14:pctHeight>0</wp14:pctHeight>
          </wp14:sizeRelV>
        </wp:anchor>
      </w:drawing>
    </w:r>
    <w:r w:rsidRPr="00AA6C9A">
      <w:rPr>
        <w:rFonts w:cs="Arial"/>
        <w:color w:val="053C5C"/>
        <w:sz w:val="16"/>
        <w:szCs w:val="16"/>
      </w:rPr>
      <w:t xml:space="preserve">Versie </w:t>
    </w:r>
    <w:r w:rsidR="00616770" w:rsidRPr="00AA6C9A">
      <w:rPr>
        <w:rFonts w:cs="Arial"/>
        <w:color w:val="053C5C"/>
        <w:sz w:val="16"/>
        <w:szCs w:val="16"/>
      </w:rPr>
      <w:t>jan 2022</w:t>
    </w:r>
  </w:p>
  <w:p w14:paraId="487B3EA4" w14:textId="77777777" w:rsidR="009F4559" w:rsidRPr="00AA6C9A" w:rsidRDefault="009F4559" w:rsidP="008B1BF7">
    <w:pPr>
      <w:pStyle w:val="Plattetekst"/>
      <w:spacing w:after="120" w:line="260" w:lineRule="exact"/>
      <w:rPr>
        <w:rFonts w:cs="Arial"/>
        <w:b/>
        <w:color w:val="053C5C"/>
        <w:sz w:val="22"/>
        <w:szCs w:val="22"/>
      </w:rPr>
    </w:pPr>
    <w:r w:rsidRPr="00AA6C9A">
      <w:rPr>
        <w:rFonts w:cs="Arial"/>
        <w:b/>
        <w:color w:val="053C5C"/>
        <w:sz w:val="22"/>
        <w:szCs w:val="22"/>
      </w:rPr>
      <w:t xml:space="preserve">Bijlage 2 </w:t>
    </w:r>
  </w:p>
  <w:p w14:paraId="4DDF438D" w14:textId="396B9FBD" w:rsidR="009F4559" w:rsidRPr="00AA6C9A" w:rsidRDefault="009F4559" w:rsidP="008B1BF7">
    <w:pPr>
      <w:pStyle w:val="Plattetekst"/>
      <w:spacing w:after="120" w:line="260" w:lineRule="exact"/>
      <w:rPr>
        <w:rFonts w:cs="Arial"/>
        <w:b/>
        <w:color w:val="053C5C"/>
        <w:sz w:val="22"/>
        <w:szCs w:val="22"/>
      </w:rPr>
    </w:pPr>
    <w:r w:rsidRPr="00AA6C9A">
      <w:rPr>
        <w:rFonts w:cs="Arial"/>
        <w:b/>
        <w:color w:val="053C5C"/>
        <w:sz w:val="22"/>
        <w:szCs w:val="22"/>
      </w:rPr>
      <w:t>Aanvraagformulier accreditatie bij- en nascholingsbijeenkomsten Kwaliteitsregister V&amp;V</w:t>
    </w:r>
  </w:p>
  <w:p w14:paraId="573CDE0F" w14:textId="02393C30" w:rsidR="009F4559" w:rsidRPr="001953CD" w:rsidRDefault="009F4559" w:rsidP="002B48F8">
    <w:pPr>
      <w:pStyle w:val="Koptekst"/>
      <w:spacing w:line="240" w:lineRule="exact"/>
      <w:rPr>
        <w:color w:val="FF0000"/>
      </w:rPr>
    </w:pPr>
    <w:r>
      <w:rPr>
        <w:color w:val="FF0000"/>
      </w:rPr>
      <w:t>A</w:t>
    </w:r>
    <w:r w:rsidRPr="002C7C5D">
      <w:rPr>
        <w:color w:val="FF0000"/>
      </w:rPr>
      <w:t xml:space="preserve">anvraagperiode circa </w:t>
    </w:r>
    <w:r>
      <w:rPr>
        <w:color w:val="FF0000"/>
      </w:rPr>
      <w:t xml:space="preserve">1 </w:t>
    </w:r>
    <w:r w:rsidRPr="002C7C5D">
      <w:rPr>
        <w:color w:val="FF0000"/>
      </w:rPr>
      <w:t>m</w:t>
    </w:r>
    <w:r>
      <w:rPr>
        <w:color w:val="FF0000"/>
      </w:rPr>
      <w:t>a</w:t>
    </w:r>
    <w:r w:rsidRPr="002C7C5D">
      <w:rPr>
        <w:color w:val="FF0000"/>
      </w:rPr>
      <w:t>and voorafgaand</w:t>
    </w:r>
    <w:r>
      <w:rPr>
        <w:color w:val="FF0000"/>
      </w:rPr>
      <w:t xml:space="preserve"> a</w:t>
    </w:r>
    <w:r w:rsidRPr="002C7C5D">
      <w:rPr>
        <w:color w:val="FF0000"/>
      </w:rPr>
      <w:t>an de 1e bijeenkomst</w:t>
    </w:r>
    <w:r>
      <w:rPr>
        <w:color w:val="FF0000"/>
      </w:rPr>
      <w:t xml:space="preserve"> (geldt alleen bij Instellingsaccreditatie!)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E" w14:textId="77777777" w:rsidR="009F4559" w:rsidRDefault="009F4559">
    <w:pPr>
      <w:pStyle w:val="Koptekst"/>
    </w:pPr>
    <w:r>
      <w:rPr>
        <w:noProof/>
      </w:rPr>
      <w:drawing>
        <wp:anchor distT="0" distB="0" distL="114300" distR="114300" simplePos="0" relativeHeight="251656704" behindDoc="1" locked="0" layoutInCell="0" allowOverlap="1" wp14:anchorId="5B86CE44" wp14:editId="5B86CE45">
          <wp:simplePos x="0" y="0"/>
          <wp:positionH relativeFrom="page">
            <wp:align>right</wp:align>
          </wp:positionH>
          <wp:positionV relativeFrom="page">
            <wp:posOffset>0</wp:posOffset>
          </wp:positionV>
          <wp:extent cx="1923415" cy="1339850"/>
          <wp:effectExtent l="0" t="0" r="0" b="0"/>
          <wp:wrapNone/>
          <wp:docPr id="9" name="TeVerwijderenShape_1" descr="iknl_logo_tbv_sjabloon_kleur.bmp (600 dpi; 27-1-2011 12:28:11)&#10;JU 27-1-2011 12: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erwijderenShape_1" descr="iknl_logo_tbv_sjabloon_kleur.bmp (600 dpi; 27-1-2011 12:28:11)&#10;JU 27-1-2011 12: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8D"/>
    <w:multiLevelType w:val="hybridMultilevel"/>
    <w:tmpl w:val="B5F63152"/>
    <w:lvl w:ilvl="0" w:tplc="6436FFE6">
      <w:start w:val="19"/>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A0D9D"/>
    <w:multiLevelType w:val="hybridMultilevel"/>
    <w:tmpl w:val="E92E1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15:restartNumberingAfterBreak="0">
    <w:nsid w:val="110767BC"/>
    <w:multiLevelType w:val="hybridMultilevel"/>
    <w:tmpl w:val="14660216"/>
    <w:lvl w:ilvl="0" w:tplc="1B2E39E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5" w15:restartNumberingAfterBreak="0">
    <w:nsid w:val="23814522"/>
    <w:multiLevelType w:val="hybridMultilevel"/>
    <w:tmpl w:val="AE6CFE2C"/>
    <w:lvl w:ilvl="0" w:tplc="F2320316">
      <w:start w:val="16"/>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351AF2"/>
    <w:multiLevelType w:val="hybridMultilevel"/>
    <w:tmpl w:val="7A5EF472"/>
    <w:lvl w:ilvl="0" w:tplc="04130015">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563261"/>
    <w:multiLevelType w:val="hybridMultilevel"/>
    <w:tmpl w:val="6826F41C"/>
    <w:lvl w:ilvl="0" w:tplc="A74C87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206548"/>
    <w:multiLevelType w:val="hybridMultilevel"/>
    <w:tmpl w:val="8F621328"/>
    <w:lvl w:ilvl="0" w:tplc="39527D0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C6385C"/>
    <w:multiLevelType w:val="multilevel"/>
    <w:tmpl w:val="36A82084"/>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4" w15:restartNumberingAfterBreak="0">
    <w:nsid w:val="376C7210"/>
    <w:multiLevelType w:val="hybridMultilevel"/>
    <w:tmpl w:val="C0680674"/>
    <w:lvl w:ilvl="0" w:tplc="CEFACB7A">
      <w:start w:val="1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6"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EF468A0"/>
    <w:multiLevelType w:val="hybridMultilevel"/>
    <w:tmpl w:val="3F30976C"/>
    <w:lvl w:ilvl="0" w:tplc="EACE66CC">
      <w:numFmt w:val="bullet"/>
      <w:lvlText w:val="-"/>
      <w:lvlJc w:val="left"/>
      <w:pPr>
        <w:ind w:left="405" w:hanging="4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4F81482"/>
    <w:multiLevelType w:val="multilevel"/>
    <w:tmpl w:val="B45C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22"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3" w15:restartNumberingAfterBreak="0">
    <w:nsid w:val="49D93F17"/>
    <w:multiLevelType w:val="hybridMultilevel"/>
    <w:tmpl w:val="1794F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191375"/>
    <w:multiLevelType w:val="hybridMultilevel"/>
    <w:tmpl w:val="317AA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26"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7"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DDD447C"/>
    <w:multiLevelType w:val="hybridMultilevel"/>
    <w:tmpl w:val="FE78F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95774"/>
    <w:multiLevelType w:val="hybridMultilevel"/>
    <w:tmpl w:val="69542F6E"/>
    <w:lvl w:ilvl="0" w:tplc="2ECE2096">
      <w:start w:val="1"/>
      <w:numFmt w:val="bullet"/>
      <w:lvlText w:val="-"/>
      <w:lvlJc w:val="left"/>
      <w:pPr>
        <w:tabs>
          <w:tab w:val="num" w:pos="360"/>
        </w:tabs>
        <w:ind w:left="360" w:hanging="360"/>
      </w:pPr>
      <w:rPr>
        <w:rFonts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5" w15:restartNumberingAfterBreak="0">
    <w:nsid w:val="60A44C0C"/>
    <w:multiLevelType w:val="multilevel"/>
    <w:tmpl w:val="5B5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A34A56"/>
    <w:multiLevelType w:val="multilevel"/>
    <w:tmpl w:val="B45C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37DB7"/>
    <w:multiLevelType w:val="hybridMultilevel"/>
    <w:tmpl w:val="05AAC9F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7F7E5E"/>
    <w:multiLevelType w:val="hybridMultilevel"/>
    <w:tmpl w:val="82765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2" w15:restartNumberingAfterBreak="0">
    <w:nsid w:val="725904CE"/>
    <w:multiLevelType w:val="hybridMultilevel"/>
    <w:tmpl w:val="E244EB3C"/>
    <w:lvl w:ilvl="0" w:tplc="1B2E39E2">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45" w15:restartNumberingAfterBreak="0">
    <w:nsid w:val="7A5C654C"/>
    <w:multiLevelType w:val="multilevel"/>
    <w:tmpl w:val="E8A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E5C58"/>
    <w:multiLevelType w:val="multilevel"/>
    <w:tmpl w:val="EC2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num>
  <w:num w:numId="2">
    <w:abstractNumId w:val="16"/>
    <w:lvlOverride w:ilvl="0">
      <w:startOverride w:val="1"/>
    </w:lvlOverride>
  </w:num>
  <w:num w:numId="3">
    <w:abstractNumId w:val="22"/>
  </w:num>
  <w:num w:numId="4">
    <w:abstractNumId w:val="21"/>
  </w:num>
  <w:num w:numId="5">
    <w:abstractNumId w:val="41"/>
  </w:num>
  <w:num w:numId="6">
    <w:abstractNumId w:val="27"/>
  </w:num>
  <w:num w:numId="7">
    <w:abstractNumId w:val="6"/>
  </w:num>
  <w:num w:numId="8">
    <w:abstractNumId w:val="19"/>
  </w:num>
  <w:num w:numId="9">
    <w:abstractNumId w:val="15"/>
  </w:num>
  <w:num w:numId="10">
    <w:abstractNumId w:val="37"/>
  </w:num>
  <w:num w:numId="11">
    <w:abstractNumId w:val="28"/>
  </w:num>
  <w:num w:numId="12">
    <w:abstractNumId w:val="32"/>
  </w:num>
  <w:num w:numId="13">
    <w:abstractNumId w:val="34"/>
  </w:num>
  <w:num w:numId="14">
    <w:abstractNumId w:val="16"/>
  </w:num>
  <w:num w:numId="15">
    <w:abstractNumId w:val="25"/>
  </w:num>
  <w:num w:numId="16">
    <w:abstractNumId w:val="12"/>
  </w:num>
  <w:num w:numId="17">
    <w:abstractNumId w:val="2"/>
  </w:num>
  <w:num w:numId="18">
    <w:abstractNumId w:val="11"/>
  </w:num>
  <w:num w:numId="19">
    <w:abstractNumId w:val="39"/>
  </w:num>
  <w:num w:numId="20">
    <w:abstractNumId w:val="8"/>
  </w:num>
  <w:num w:numId="21">
    <w:abstractNumId w:val="30"/>
  </w:num>
  <w:num w:numId="22">
    <w:abstractNumId w:val="44"/>
  </w:num>
  <w:num w:numId="23">
    <w:abstractNumId w:val="29"/>
  </w:num>
  <w:num w:numId="24">
    <w:abstractNumId w:val="18"/>
  </w:num>
  <w:num w:numId="25">
    <w:abstractNumId w:val="26"/>
  </w:num>
  <w:num w:numId="26">
    <w:abstractNumId w:val="13"/>
  </w:num>
  <w:num w:numId="27">
    <w:abstractNumId w:val="43"/>
  </w:num>
  <w:num w:numId="28">
    <w:abstractNumId w:val="4"/>
  </w:num>
  <w:num w:numId="29">
    <w:abstractNumId w:val="24"/>
  </w:num>
  <w:num w:numId="30">
    <w:abstractNumId w:val="33"/>
  </w:num>
  <w:num w:numId="31">
    <w:abstractNumId w:val="1"/>
  </w:num>
  <w:num w:numId="32">
    <w:abstractNumId w:val="20"/>
  </w:num>
  <w:num w:numId="33">
    <w:abstractNumId w:val="36"/>
  </w:num>
  <w:num w:numId="34">
    <w:abstractNumId w:val="10"/>
  </w:num>
  <w:num w:numId="35">
    <w:abstractNumId w:val="23"/>
  </w:num>
  <w:num w:numId="36">
    <w:abstractNumId w:val="38"/>
  </w:num>
  <w:num w:numId="37">
    <w:abstractNumId w:val="3"/>
  </w:num>
  <w:num w:numId="38">
    <w:abstractNumId w:val="42"/>
  </w:num>
  <w:num w:numId="39">
    <w:abstractNumId w:val="7"/>
  </w:num>
  <w:num w:numId="40">
    <w:abstractNumId w:val="31"/>
  </w:num>
  <w:num w:numId="41">
    <w:abstractNumId w:val="17"/>
  </w:num>
  <w:num w:numId="42">
    <w:abstractNumId w:val="0"/>
  </w:num>
  <w:num w:numId="43">
    <w:abstractNumId w:val="14"/>
  </w:num>
  <w:num w:numId="44">
    <w:abstractNumId w:val="5"/>
  </w:num>
  <w:num w:numId="45">
    <w:abstractNumId w:val="35"/>
  </w:num>
  <w:num w:numId="46">
    <w:abstractNumId w:val="45"/>
  </w:num>
  <w:num w:numId="47">
    <w:abstractNumId w:val="46"/>
  </w:num>
  <w:num w:numId="48">
    <w:abstractNumId w:val="40"/>
  </w:num>
  <w:num w:numId="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798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2E"/>
    <w:rsid w:val="00014852"/>
    <w:rsid w:val="00016053"/>
    <w:rsid w:val="00037869"/>
    <w:rsid w:val="00042DC8"/>
    <w:rsid w:val="000436F1"/>
    <w:rsid w:val="00047705"/>
    <w:rsid w:val="00050A8E"/>
    <w:rsid w:val="0005289C"/>
    <w:rsid w:val="0005430B"/>
    <w:rsid w:val="00063A5F"/>
    <w:rsid w:val="00063F85"/>
    <w:rsid w:val="000647FA"/>
    <w:rsid w:val="00071F62"/>
    <w:rsid w:val="00085A9A"/>
    <w:rsid w:val="00092130"/>
    <w:rsid w:val="00092E3D"/>
    <w:rsid w:val="00095D8C"/>
    <w:rsid w:val="000B0D35"/>
    <w:rsid w:val="000B2E7E"/>
    <w:rsid w:val="000B5523"/>
    <w:rsid w:val="000C7193"/>
    <w:rsid w:val="000D4CE4"/>
    <w:rsid w:val="000D66EA"/>
    <w:rsid w:val="000D6AB7"/>
    <w:rsid w:val="000E39C2"/>
    <w:rsid w:val="000E6E43"/>
    <w:rsid w:val="000F1ECD"/>
    <w:rsid w:val="000F32A7"/>
    <w:rsid w:val="00102548"/>
    <w:rsid w:val="0010558A"/>
    <w:rsid w:val="00106601"/>
    <w:rsid w:val="001151FB"/>
    <w:rsid w:val="001207FC"/>
    <w:rsid w:val="00122DED"/>
    <w:rsid w:val="00123EB6"/>
    <w:rsid w:val="00131D8F"/>
    <w:rsid w:val="001328B2"/>
    <w:rsid w:val="001378B3"/>
    <w:rsid w:val="00142472"/>
    <w:rsid w:val="001461D0"/>
    <w:rsid w:val="001477EA"/>
    <w:rsid w:val="001619FD"/>
    <w:rsid w:val="001638AD"/>
    <w:rsid w:val="001845A2"/>
    <w:rsid w:val="00186ABA"/>
    <w:rsid w:val="00187BBD"/>
    <w:rsid w:val="001953CD"/>
    <w:rsid w:val="001B1B37"/>
    <w:rsid w:val="001C0269"/>
    <w:rsid w:val="001D19F0"/>
    <w:rsid w:val="001D2A06"/>
    <w:rsid w:val="001E060F"/>
    <w:rsid w:val="001E3495"/>
    <w:rsid w:val="001F5B4F"/>
    <w:rsid w:val="001F74F4"/>
    <w:rsid w:val="0020607F"/>
    <w:rsid w:val="00216293"/>
    <w:rsid w:val="00216660"/>
    <w:rsid w:val="00222CF9"/>
    <w:rsid w:val="0022669E"/>
    <w:rsid w:val="002276E0"/>
    <w:rsid w:val="002330D4"/>
    <w:rsid w:val="002334F1"/>
    <w:rsid w:val="0023531E"/>
    <w:rsid w:val="00236DE9"/>
    <w:rsid w:val="00242127"/>
    <w:rsid w:val="00243733"/>
    <w:rsid w:val="00246934"/>
    <w:rsid w:val="002524E4"/>
    <w:rsid w:val="002540F1"/>
    <w:rsid w:val="00276907"/>
    <w:rsid w:val="0027741B"/>
    <w:rsid w:val="00286E28"/>
    <w:rsid w:val="00287C55"/>
    <w:rsid w:val="00295462"/>
    <w:rsid w:val="002A4B00"/>
    <w:rsid w:val="002A613F"/>
    <w:rsid w:val="002B06DB"/>
    <w:rsid w:val="002B48F8"/>
    <w:rsid w:val="002B4C9B"/>
    <w:rsid w:val="002C0BD1"/>
    <w:rsid w:val="002C312D"/>
    <w:rsid w:val="002C7C5D"/>
    <w:rsid w:val="002D1955"/>
    <w:rsid w:val="002D2D20"/>
    <w:rsid w:val="002D3BCD"/>
    <w:rsid w:val="002D7F99"/>
    <w:rsid w:val="002E2560"/>
    <w:rsid w:val="00307341"/>
    <w:rsid w:val="00323DC5"/>
    <w:rsid w:val="00335067"/>
    <w:rsid w:val="003361A6"/>
    <w:rsid w:val="003523A8"/>
    <w:rsid w:val="00365327"/>
    <w:rsid w:val="0037211F"/>
    <w:rsid w:val="0037649F"/>
    <w:rsid w:val="00377612"/>
    <w:rsid w:val="0038561C"/>
    <w:rsid w:val="00386CC5"/>
    <w:rsid w:val="003871EB"/>
    <w:rsid w:val="00392A90"/>
    <w:rsid w:val="003A16EE"/>
    <w:rsid w:val="003A28DF"/>
    <w:rsid w:val="003A554B"/>
    <w:rsid w:val="003B4485"/>
    <w:rsid w:val="003B543A"/>
    <w:rsid w:val="003C1E20"/>
    <w:rsid w:val="003C2342"/>
    <w:rsid w:val="003C69D7"/>
    <w:rsid w:val="003C6A4B"/>
    <w:rsid w:val="003D13F7"/>
    <w:rsid w:val="003D5DA5"/>
    <w:rsid w:val="003D7A5A"/>
    <w:rsid w:val="003D7E08"/>
    <w:rsid w:val="003E4F45"/>
    <w:rsid w:val="003E5EFA"/>
    <w:rsid w:val="003F316F"/>
    <w:rsid w:val="003F4B45"/>
    <w:rsid w:val="00402F92"/>
    <w:rsid w:val="00404B88"/>
    <w:rsid w:val="00407A05"/>
    <w:rsid w:val="0041051B"/>
    <w:rsid w:val="004152B7"/>
    <w:rsid w:val="00417B83"/>
    <w:rsid w:val="004201DF"/>
    <w:rsid w:val="00420FCC"/>
    <w:rsid w:val="00426691"/>
    <w:rsid w:val="0043420F"/>
    <w:rsid w:val="0043704B"/>
    <w:rsid w:val="0044113D"/>
    <w:rsid w:val="004440C5"/>
    <w:rsid w:val="00451FDB"/>
    <w:rsid w:val="004564A6"/>
    <w:rsid w:val="00460962"/>
    <w:rsid w:val="00465BCB"/>
    <w:rsid w:val="004711FA"/>
    <w:rsid w:val="0047230A"/>
    <w:rsid w:val="004742F0"/>
    <w:rsid w:val="00482150"/>
    <w:rsid w:val="00482E91"/>
    <w:rsid w:val="00487AB4"/>
    <w:rsid w:val="00490C9B"/>
    <w:rsid w:val="004918FF"/>
    <w:rsid w:val="004A2A53"/>
    <w:rsid w:val="004A41DC"/>
    <w:rsid w:val="004A43F1"/>
    <w:rsid w:val="004B27CC"/>
    <w:rsid w:val="004B7B40"/>
    <w:rsid w:val="004C66DB"/>
    <w:rsid w:val="004D2863"/>
    <w:rsid w:val="004D7517"/>
    <w:rsid w:val="004F050F"/>
    <w:rsid w:val="00502F9F"/>
    <w:rsid w:val="00504328"/>
    <w:rsid w:val="005101C1"/>
    <w:rsid w:val="00511688"/>
    <w:rsid w:val="005175C4"/>
    <w:rsid w:val="00522F8B"/>
    <w:rsid w:val="005230B6"/>
    <w:rsid w:val="005352B2"/>
    <w:rsid w:val="0055031E"/>
    <w:rsid w:val="0055059A"/>
    <w:rsid w:val="005512B2"/>
    <w:rsid w:val="0055193B"/>
    <w:rsid w:val="00553F46"/>
    <w:rsid w:val="00557AA6"/>
    <w:rsid w:val="00561E91"/>
    <w:rsid w:val="0056439F"/>
    <w:rsid w:val="00575FFC"/>
    <w:rsid w:val="0058192D"/>
    <w:rsid w:val="005829B5"/>
    <w:rsid w:val="00587733"/>
    <w:rsid w:val="00587784"/>
    <w:rsid w:val="00594C0A"/>
    <w:rsid w:val="005B2315"/>
    <w:rsid w:val="005B5BEC"/>
    <w:rsid w:val="005C142A"/>
    <w:rsid w:val="005C27BA"/>
    <w:rsid w:val="005C4B48"/>
    <w:rsid w:val="005D42EF"/>
    <w:rsid w:val="005D6E87"/>
    <w:rsid w:val="00612C22"/>
    <w:rsid w:val="00616770"/>
    <w:rsid w:val="00621341"/>
    <w:rsid w:val="00622F82"/>
    <w:rsid w:val="00623FBB"/>
    <w:rsid w:val="00625BEE"/>
    <w:rsid w:val="006301D1"/>
    <w:rsid w:val="006307AE"/>
    <w:rsid w:val="00634C4C"/>
    <w:rsid w:val="0065570A"/>
    <w:rsid w:val="00657591"/>
    <w:rsid w:val="00667165"/>
    <w:rsid w:val="00675ACD"/>
    <w:rsid w:val="00681711"/>
    <w:rsid w:val="00685E14"/>
    <w:rsid w:val="006A25C3"/>
    <w:rsid w:val="006A792B"/>
    <w:rsid w:val="006B5718"/>
    <w:rsid w:val="006D15D9"/>
    <w:rsid w:val="006D1933"/>
    <w:rsid w:val="006D5F83"/>
    <w:rsid w:val="006D6D5E"/>
    <w:rsid w:val="006E2B34"/>
    <w:rsid w:val="006F4A8A"/>
    <w:rsid w:val="006F5A71"/>
    <w:rsid w:val="00703D7B"/>
    <w:rsid w:val="007067BA"/>
    <w:rsid w:val="00707E46"/>
    <w:rsid w:val="0071386B"/>
    <w:rsid w:val="007159A9"/>
    <w:rsid w:val="0072633F"/>
    <w:rsid w:val="007307B6"/>
    <w:rsid w:val="0073417B"/>
    <w:rsid w:val="00740360"/>
    <w:rsid w:val="00744F44"/>
    <w:rsid w:val="007579D5"/>
    <w:rsid w:val="007714B5"/>
    <w:rsid w:val="007743C6"/>
    <w:rsid w:val="007749D6"/>
    <w:rsid w:val="0077520F"/>
    <w:rsid w:val="00794D56"/>
    <w:rsid w:val="007977FC"/>
    <w:rsid w:val="007A0B7C"/>
    <w:rsid w:val="007A2277"/>
    <w:rsid w:val="007A5ECD"/>
    <w:rsid w:val="007B2145"/>
    <w:rsid w:val="007B2175"/>
    <w:rsid w:val="007C1133"/>
    <w:rsid w:val="007D2CDC"/>
    <w:rsid w:val="007D5974"/>
    <w:rsid w:val="007E7F62"/>
    <w:rsid w:val="007F1FF5"/>
    <w:rsid w:val="00803B67"/>
    <w:rsid w:val="008045C5"/>
    <w:rsid w:val="008144E4"/>
    <w:rsid w:val="00815B88"/>
    <w:rsid w:val="0081766A"/>
    <w:rsid w:val="008223E0"/>
    <w:rsid w:val="00844FC1"/>
    <w:rsid w:val="00851F20"/>
    <w:rsid w:val="00855F17"/>
    <w:rsid w:val="008649E9"/>
    <w:rsid w:val="00870347"/>
    <w:rsid w:val="00872B27"/>
    <w:rsid w:val="00885031"/>
    <w:rsid w:val="00885545"/>
    <w:rsid w:val="008857C6"/>
    <w:rsid w:val="00890AB3"/>
    <w:rsid w:val="00891DCE"/>
    <w:rsid w:val="0089361F"/>
    <w:rsid w:val="00894141"/>
    <w:rsid w:val="008B1BF7"/>
    <w:rsid w:val="008B5CD1"/>
    <w:rsid w:val="008C19BC"/>
    <w:rsid w:val="008C53A7"/>
    <w:rsid w:val="008C7E4E"/>
    <w:rsid w:val="008D4EB2"/>
    <w:rsid w:val="008D6A3D"/>
    <w:rsid w:val="008D7BDD"/>
    <w:rsid w:val="008D7FA1"/>
    <w:rsid w:val="008E32F1"/>
    <w:rsid w:val="008F5A2E"/>
    <w:rsid w:val="009007FD"/>
    <w:rsid w:val="00900F57"/>
    <w:rsid w:val="00907BCD"/>
    <w:rsid w:val="00910C10"/>
    <w:rsid w:val="00913916"/>
    <w:rsid w:val="00916590"/>
    <w:rsid w:val="00925950"/>
    <w:rsid w:val="00927237"/>
    <w:rsid w:val="00927639"/>
    <w:rsid w:val="009344FE"/>
    <w:rsid w:val="009461E3"/>
    <w:rsid w:val="00950DB4"/>
    <w:rsid w:val="0095648C"/>
    <w:rsid w:val="009606EB"/>
    <w:rsid w:val="00964619"/>
    <w:rsid w:val="0096587F"/>
    <w:rsid w:val="0097623E"/>
    <w:rsid w:val="0097672B"/>
    <w:rsid w:val="00981648"/>
    <w:rsid w:val="00997137"/>
    <w:rsid w:val="00997FB1"/>
    <w:rsid w:val="009A370D"/>
    <w:rsid w:val="009A4474"/>
    <w:rsid w:val="009B0880"/>
    <w:rsid w:val="009B0A3A"/>
    <w:rsid w:val="009B4DBF"/>
    <w:rsid w:val="009C0F63"/>
    <w:rsid w:val="009C2030"/>
    <w:rsid w:val="009C7EF5"/>
    <w:rsid w:val="009D0267"/>
    <w:rsid w:val="009E7AA2"/>
    <w:rsid w:val="009F4559"/>
    <w:rsid w:val="00A00A2C"/>
    <w:rsid w:val="00A026B2"/>
    <w:rsid w:val="00A07E99"/>
    <w:rsid w:val="00A11027"/>
    <w:rsid w:val="00A15BA5"/>
    <w:rsid w:val="00A22349"/>
    <w:rsid w:val="00A246D0"/>
    <w:rsid w:val="00A337B8"/>
    <w:rsid w:val="00A47895"/>
    <w:rsid w:val="00A602CC"/>
    <w:rsid w:val="00A60D3D"/>
    <w:rsid w:val="00A637EA"/>
    <w:rsid w:val="00A6774C"/>
    <w:rsid w:val="00A76E7C"/>
    <w:rsid w:val="00A82ADD"/>
    <w:rsid w:val="00A848F6"/>
    <w:rsid w:val="00A9500B"/>
    <w:rsid w:val="00A96C47"/>
    <w:rsid w:val="00AA6C9A"/>
    <w:rsid w:val="00AB1E21"/>
    <w:rsid w:val="00AC2A74"/>
    <w:rsid w:val="00AC5535"/>
    <w:rsid w:val="00AD1038"/>
    <w:rsid w:val="00AD1946"/>
    <w:rsid w:val="00AD24E6"/>
    <w:rsid w:val="00AD3466"/>
    <w:rsid w:val="00AD6D72"/>
    <w:rsid w:val="00AE6014"/>
    <w:rsid w:val="00AF72FD"/>
    <w:rsid w:val="00B00C65"/>
    <w:rsid w:val="00B03CCC"/>
    <w:rsid w:val="00B0606A"/>
    <w:rsid w:val="00B10F1A"/>
    <w:rsid w:val="00B11141"/>
    <w:rsid w:val="00B13831"/>
    <w:rsid w:val="00B234D1"/>
    <w:rsid w:val="00B460C2"/>
    <w:rsid w:val="00B53189"/>
    <w:rsid w:val="00B5321A"/>
    <w:rsid w:val="00B73039"/>
    <w:rsid w:val="00B75ED8"/>
    <w:rsid w:val="00B82424"/>
    <w:rsid w:val="00B829E1"/>
    <w:rsid w:val="00B9540B"/>
    <w:rsid w:val="00BA1B23"/>
    <w:rsid w:val="00BA6F8C"/>
    <w:rsid w:val="00BB159C"/>
    <w:rsid w:val="00BB2042"/>
    <w:rsid w:val="00BB291C"/>
    <w:rsid w:val="00BB35E4"/>
    <w:rsid w:val="00BB7373"/>
    <w:rsid w:val="00BC5A86"/>
    <w:rsid w:val="00BD7F89"/>
    <w:rsid w:val="00BE2631"/>
    <w:rsid w:val="00BF0228"/>
    <w:rsid w:val="00BF6A7B"/>
    <w:rsid w:val="00BF75F7"/>
    <w:rsid w:val="00C00C21"/>
    <w:rsid w:val="00C06219"/>
    <w:rsid w:val="00C072B0"/>
    <w:rsid w:val="00C07B0D"/>
    <w:rsid w:val="00C14ABB"/>
    <w:rsid w:val="00C20CA8"/>
    <w:rsid w:val="00C20D2C"/>
    <w:rsid w:val="00C263C5"/>
    <w:rsid w:val="00C408DE"/>
    <w:rsid w:val="00C425CC"/>
    <w:rsid w:val="00C42D77"/>
    <w:rsid w:val="00C50883"/>
    <w:rsid w:val="00C56CE8"/>
    <w:rsid w:val="00C57D98"/>
    <w:rsid w:val="00C61462"/>
    <w:rsid w:val="00C73933"/>
    <w:rsid w:val="00C80B2D"/>
    <w:rsid w:val="00C93473"/>
    <w:rsid w:val="00C95683"/>
    <w:rsid w:val="00CA03CA"/>
    <w:rsid w:val="00CA117D"/>
    <w:rsid w:val="00CB2AE8"/>
    <w:rsid w:val="00CB3EBD"/>
    <w:rsid w:val="00CB6618"/>
    <w:rsid w:val="00CB7B59"/>
    <w:rsid w:val="00CC126F"/>
    <w:rsid w:val="00CD25A9"/>
    <w:rsid w:val="00CD335E"/>
    <w:rsid w:val="00CE068D"/>
    <w:rsid w:val="00CE412F"/>
    <w:rsid w:val="00CF26CD"/>
    <w:rsid w:val="00CF4758"/>
    <w:rsid w:val="00D061DC"/>
    <w:rsid w:val="00D152F9"/>
    <w:rsid w:val="00D1738C"/>
    <w:rsid w:val="00D31FF4"/>
    <w:rsid w:val="00D44BAA"/>
    <w:rsid w:val="00D53832"/>
    <w:rsid w:val="00D61FBA"/>
    <w:rsid w:val="00D719CE"/>
    <w:rsid w:val="00D71F01"/>
    <w:rsid w:val="00D76C82"/>
    <w:rsid w:val="00D77BE7"/>
    <w:rsid w:val="00D84029"/>
    <w:rsid w:val="00D93A2C"/>
    <w:rsid w:val="00DA378E"/>
    <w:rsid w:val="00DA4478"/>
    <w:rsid w:val="00DA5E53"/>
    <w:rsid w:val="00DA5FFC"/>
    <w:rsid w:val="00DB00A8"/>
    <w:rsid w:val="00DB2CA1"/>
    <w:rsid w:val="00DC2F99"/>
    <w:rsid w:val="00DC57BE"/>
    <w:rsid w:val="00DC60C9"/>
    <w:rsid w:val="00DD321C"/>
    <w:rsid w:val="00DD35A0"/>
    <w:rsid w:val="00DD3C9B"/>
    <w:rsid w:val="00DF162E"/>
    <w:rsid w:val="00DF5A16"/>
    <w:rsid w:val="00E06871"/>
    <w:rsid w:val="00E16A82"/>
    <w:rsid w:val="00E20918"/>
    <w:rsid w:val="00E238BE"/>
    <w:rsid w:val="00E459F0"/>
    <w:rsid w:val="00E479FA"/>
    <w:rsid w:val="00E57DDC"/>
    <w:rsid w:val="00E6036A"/>
    <w:rsid w:val="00E62101"/>
    <w:rsid w:val="00E641F5"/>
    <w:rsid w:val="00E67539"/>
    <w:rsid w:val="00E678A0"/>
    <w:rsid w:val="00E76680"/>
    <w:rsid w:val="00EA37DC"/>
    <w:rsid w:val="00EA746F"/>
    <w:rsid w:val="00EB05D8"/>
    <w:rsid w:val="00EB486A"/>
    <w:rsid w:val="00ED1E17"/>
    <w:rsid w:val="00ED3C1B"/>
    <w:rsid w:val="00ED576D"/>
    <w:rsid w:val="00EE178B"/>
    <w:rsid w:val="00EF1484"/>
    <w:rsid w:val="00F03461"/>
    <w:rsid w:val="00F20AD2"/>
    <w:rsid w:val="00F21E5A"/>
    <w:rsid w:val="00F323DA"/>
    <w:rsid w:val="00F36B5F"/>
    <w:rsid w:val="00F37FA6"/>
    <w:rsid w:val="00F4235D"/>
    <w:rsid w:val="00F42D50"/>
    <w:rsid w:val="00F63197"/>
    <w:rsid w:val="00F675FA"/>
    <w:rsid w:val="00F7766C"/>
    <w:rsid w:val="00F80FDA"/>
    <w:rsid w:val="00F82076"/>
    <w:rsid w:val="00F82A36"/>
    <w:rsid w:val="00F92461"/>
    <w:rsid w:val="00F94D38"/>
    <w:rsid w:val="00F9681E"/>
    <w:rsid w:val="00F97EDF"/>
    <w:rsid w:val="00FA7760"/>
    <w:rsid w:val="00FB306C"/>
    <w:rsid w:val="00FC62CB"/>
    <w:rsid w:val="00FC65CF"/>
    <w:rsid w:val="00FD6D60"/>
    <w:rsid w:val="00FE09E4"/>
    <w:rsid w:val="00FE1BFD"/>
    <w:rsid w:val="00FE6AE4"/>
    <w:rsid w:val="00FF3B61"/>
    <w:rsid w:val="00FF565B"/>
    <w:rsid w:val="0569A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ddd"/>
    </o:shapedefaults>
    <o:shapelayout v:ext="edit">
      <o:idmap v:ext="edit" data="1"/>
    </o:shapelayout>
  </w:shapeDefaults>
  <w:decimalSymbol w:val=","/>
  <w:listSeparator w:val=";"/>
  <w14:docId w14:val="5B86CC31"/>
  <w15:docId w15:val="{483B1EE2-A33C-4513-82C1-79156EEC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qFormat/>
    <w:rsid w:val="00102548"/>
    <w:rPr>
      <w:sz w:val="24"/>
      <w:szCs w:val="24"/>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D71F01"/>
    <w:pPr>
      <w:keepNext/>
      <w:numPr>
        <w:ilvl w:val="1"/>
        <w:numId w:val="3"/>
      </w:numPr>
      <w:spacing w:before="260" w:after="260"/>
      <w:outlineLvl w:val="1"/>
    </w:pPr>
    <w:rPr>
      <w:b/>
      <w:bCs/>
      <w:i/>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rsid w:val="00B460C2"/>
    <w:rPr>
      <w:color w:val="auto"/>
      <w:u w:val="none"/>
    </w:rPr>
  </w:style>
  <w:style w:type="character" w:styleId="Hyperlink">
    <w:name w:val="Hyperlink"/>
    <w:aliases w:val="Hyperlink IKNL"/>
    <w:uiPriority w:val="99"/>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D44BAA"/>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semiHidden/>
    <w:rsid w:val="005D42EF"/>
    <w:rPr>
      <w:vertAlign w:val="superscript"/>
    </w:rPr>
  </w:style>
  <w:style w:type="character" w:styleId="HTMLCode">
    <w:name w:val="HTML Code"/>
    <w:semiHidden/>
    <w:rsid w:val="005D42EF"/>
    <w:rPr>
      <w:rFonts w:ascii="Courier New" w:hAnsi="Courier New" w:cs="Courier New"/>
      <w:sz w:val="20"/>
      <w:szCs w:val="20"/>
    </w:rPr>
  </w:style>
  <w:style w:type="character" w:styleId="HTMLDefinition">
    <w:name w:val="HTML Definition"/>
    <w:semiHidden/>
    <w:rsid w:val="005D42EF"/>
    <w:rPr>
      <w:i/>
      <w:iCs/>
    </w:rPr>
  </w:style>
  <w:style w:type="character" w:styleId="HTMLVariable">
    <w:name w:val="HTML Variabl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semiHidden/>
    <w:rsid w:val="005D42EF"/>
    <w:rPr>
      <w:i/>
      <w:iCs/>
    </w:rPr>
  </w:style>
  <w:style w:type="character" w:styleId="HTML-schrijfmachine">
    <w:name w:val="HTML Typewriter"/>
    <w:semiHidden/>
    <w:rsid w:val="005D42EF"/>
    <w:rPr>
      <w:rFonts w:ascii="Courier New" w:hAnsi="Courier New" w:cs="Courier New"/>
      <w:sz w:val="20"/>
      <w:szCs w:val="20"/>
    </w:rPr>
  </w:style>
  <w:style w:type="character" w:styleId="HTML-toetsenbord">
    <w:name w:val="HTML Keyboard"/>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link w:val="TekstzonderopmaakChar"/>
    <w:uiPriority w:val="99"/>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character" w:customStyle="1" w:styleId="contentbody7">
    <w:name w:val="contentbody7"/>
    <w:rsid w:val="003C6A4B"/>
    <w:rPr>
      <w:rFonts w:ascii="Verdana" w:hAnsi="Verdana" w:hint="default"/>
      <w:color w:val="514F4F"/>
      <w:sz w:val="17"/>
      <w:szCs w:val="17"/>
    </w:rPr>
  </w:style>
  <w:style w:type="paragraph" w:styleId="Lijstalinea">
    <w:name w:val="List Paragraph"/>
    <w:basedOn w:val="Standaard"/>
    <w:uiPriority w:val="34"/>
    <w:qFormat/>
    <w:rsid w:val="000F32A7"/>
    <w:pPr>
      <w:ind w:left="720"/>
      <w:contextualSpacing/>
    </w:pPr>
  </w:style>
  <w:style w:type="character" w:styleId="Tekstvantijdelijkeaanduiding">
    <w:name w:val="Placeholder Text"/>
    <w:basedOn w:val="Standaardalinea-lettertype"/>
    <w:uiPriority w:val="99"/>
    <w:semiHidden/>
    <w:rsid w:val="00FB306C"/>
    <w:rPr>
      <w:color w:val="808080"/>
    </w:rPr>
  </w:style>
  <w:style w:type="character" w:customStyle="1" w:styleId="TekstzonderopmaakChar">
    <w:name w:val="Tekst zonder opmaak Char"/>
    <w:aliases w:val="Tekst zonder opmaak IKNL Char"/>
    <w:basedOn w:val="Standaardalinea-lettertype"/>
    <w:link w:val="Tekstzonderopmaak"/>
    <w:uiPriority w:val="99"/>
    <w:rsid w:val="0065570A"/>
    <w:rPr>
      <w:rFonts w:ascii="Arial" w:hAnsi="Arial" w:cs="Maiandra GD"/>
      <w:sz w:val="18"/>
      <w:szCs w:val="18"/>
    </w:rPr>
  </w:style>
  <w:style w:type="table" w:styleId="Tabelrasterlicht">
    <w:name w:val="Grid Table Light"/>
    <w:basedOn w:val="Standaardtabel"/>
    <w:uiPriority w:val="40"/>
    <w:rsid w:val="007752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149">
      <w:bodyDiv w:val="1"/>
      <w:marLeft w:val="0"/>
      <w:marRight w:val="0"/>
      <w:marTop w:val="0"/>
      <w:marBottom w:val="0"/>
      <w:divBdr>
        <w:top w:val="none" w:sz="0" w:space="0" w:color="auto"/>
        <w:left w:val="none" w:sz="0" w:space="0" w:color="auto"/>
        <w:bottom w:val="none" w:sz="0" w:space="0" w:color="auto"/>
        <w:right w:val="none" w:sz="0" w:space="0" w:color="auto"/>
      </w:divBdr>
    </w:div>
    <w:div w:id="299382944">
      <w:bodyDiv w:val="1"/>
      <w:marLeft w:val="0"/>
      <w:marRight w:val="0"/>
      <w:marTop w:val="0"/>
      <w:marBottom w:val="0"/>
      <w:divBdr>
        <w:top w:val="none" w:sz="0" w:space="0" w:color="auto"/>
        <w:left w:val="none" w:sz="0" w:space="0" w:color="auto"/>
        <w:bottom w:val="none" w:sz="0" w:space="0" w:color="auto"/>
        <w:right w:val="none" w:sz="0" w:space="0" w:color="auto"/>
      </w:divBdr>
      <w:divsChild>
        <w:div w:id="1647467156">
          <w:marLeft w:val="0"/>
          <w:marRight w:val="0"/>
          <w:marTop w:val="0"/>
          <w:marBottom w:val="0"/>
          <w:divBdr>
            <w:top w:val="none" w:sz="0" w:space="0" w:color="auto"/>
            <w:left w:val="none" w:sz="0" w:space="0" w:color="auto"/>
            <w:bottom w:val="none" w:sz="0" w:space="0" w:color="auto"/>
            <w:right w:val="none" w:sz="0" w:space="0" w:color="auto"/>
          </w:divBdr>
          <w:divsChild>
            <w:div w:id="928466418">
              <w:marLeft w:val="0"/>
              <w:marRight w:val="0"/>
              <w:marTop w:val="0"/>
              <w:marBottom w:val="0"/>
              <w:divBdr>
                <w:top w:val="none" w:sz="0" w:space="0" w:color="auto"/>
                <w:left w:val="none" w:sz="0" w:space="0" w:color="auto"/>
                <w:bottom w:val="none" w:sz="0" w:space="0" w:color="auto"/>
                <w:right w:val="none" w:sz="0" w:space="0" w:color="auto"/>
              </w:divBdr>
              <w:divsChild>
                <w:div w:id="1744642328">
                  <w:marLeft w:val="0"/>
                  <w:marRight w:val="0"/>
                  <w:marTop w:val="0"/>
                  <w:marBottom w:val="0"/>
                  <w:divBdr>
                    <w:top w:val="none" w:sz="0" w:space="0" w:color="auto"/>
                    <w:left w:val="none" w:sz="0" w:space="0" w:color="auto"/>
                    <w:bottom w:val="none" w:sz="0" w:space="0" w:color="auto"/>
                    <w:right w:val="none" w:sz="0" w:space="0" w:color="auto"/>
                  </w:divBdr>
                  <w:divsChild>
                    <w:div w:id="716780597">
                      <w:marLeft w:val="0"/>
                      <w:marRight w:val="0"/>
                      <w:marTop w:val="0"/>
                      <w:marBottom w:val="0"/>
                      <w:divBdr>
                        <w:top w:val="none" w:sz="0" w:space="0" w:color="auto"/>
                        <w:left w:val="none" w:sz="0" w:space="0" w:color="auto"/>
                        <w:bottom w:val="none" w:sz="0" w:space="0" w:color="auto"/>
                        <w:right w:val="none" w:sz="0" w:space="0" w:color="auto"/>
                      </w:divBdr>
                      <w:divsChild>
                        <w:div w:id="58601493">
                          <w:marLeft w:val="0"/>
                          <w:marRight w:val="0"/>
                          <w:marTop w:val="0"/>
                          <w:marBottom w:val="0"/>
                          <w:divBdr>
                            <w:top w:val="none" w:sz="0" w:space="0" w:color="auto"/>
                            <w:left w:val="none" w:sz="0" w:space="0" w:color="auto"/>
                            <w:bottom w:val="none" w:sz="0" w:space="0" w:color="auto"/>
                            <w:right w:val="none" w:sz="0" w:space="0" w:color="auto"/>
                          </w:divBdr>
                          <w:divsChild>
                            <w:div w:id="836843017">
                              <w:marLeft w:val="0"/>
                              <w:marRight w:val="0"/>
                              <w:marTop w:val="0"/>
                              <w:marBottom w:val="0"/>
                              <w:divBdr>
                                <w:top w:val="none" w:sz="0" w:space="0" w:color="auto"/>
                                <w:left w:val="none" w:sz="0" w:space="0" w:color="auto"/>
                                <w:bottom w:val="none" w:sz="0" w:space="0" w:color="auto"/>
                                <w:right w:val="none" w:sz="0" w:space="0" w:color="auto"/>
                              </w:divBdr>
                              <w:divsChild>
                                <w:div w:id="105203793">
                                  <w:marLeft w:val="0"/>
                                  <w:marRight w:val="0"/>
                                  <w:marTop w:val="0"/>
                                  <w:marBottom w:val="0"/>
                                  <w:divBdr>
                                    <w:top w:val="none" w:sz="0" w:space="0" w:color="auto"/>
                                    <w:left w:val="none" w:sz="0" w:space="0" w:color="auto"/>
                                    <w:bottom w:val="none" w:sz="0" w:space="0" w:color="auto"/>
                                    <w:right w:val="none" w:sz="0" w:space="0" w:color="auto"/>
                                  </w:divBdr>
                                </w:div>
                                <w:div w:id="1086222108">
                                  <w:marLeft w:val="0"/>
                                  <w:marRight w:val="0"/>
                                  <w:marTop w:val="0"/>
                                  <w:marBottom w:val="0"/>
                                  <w:divBdr>
                                    <w:top w:val="none" w:sz="0" w:space="0" w:color="auto"/>
                                    <w:left w:val="none" w:sz="0" w:space="0" w:color="auto"/>
                                    <w:bottom w:val="none" w:sz="0" w:space="0" w:color="auto"/>
                                    <w:right w:val="none" w:sz="0" w:space="0" w:color="auto"/>
                                  </w:divBdr>
                                  <w:divsChild>
                                    <w:div w:id="656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3747">
      <w:bodyDiv w:val="1"/>
      <w:marLeft w:val="0"/>
      <w:marRight w:val="0"/>
      <w:marTop w:val="0"/>
      <w:marBottom w:val="0"/>
      <w:divBdr>
        <w:top w:val="none" w:sz="0" w:space="0" w:color="auto"/>
        <w:left w:val="none" w:sz="0" w:space="0" w:color="auto"/>
        <w:bottom w:val="none" w:sz="0" w:space="0" w:color="auto"/>
        <w:right w:val="none" w:sz="0" w:space="0" w:color="auto"/>
      </w:divBdr>
    </w:div>
    <w:div w:id="410811072">
      <w:bodyDiv w:val="1"/>
      <w:marLeft w:val="210"/>
      <w:marRight w:val="0"/>
      <w:marTop w:val="1125"/>
      <w:marBottom w:val="0"/>
      <w:divBdr>
        <w:top w:val="none" w:sz="0" w:space="0" w:color="auto"/>
        <w:left w:val="none" w:sz="0" w:space="0" w:color="auto"/>
        <w:bottom w:val="none" w:sz="0" w:space="0" w:color="auto"/>
        <w:right w:val="none" w:sz="0" w:space="0" w:color="auto"/>
      </w:divBdr>
      <w:divsChild>
        <w:div w:id="5904738">
          <w:marLeft w:val="0"/>
          <w:marRight w:val="0"/>
          <w:marTop w:val="0"/>
          <w:marBottom w:val="0"/>
          <w:divBdr>
            <w:top w:val="single" w:sz="6" w:space="23" w:color="auto"/>
            <w:left w:val="single" w:sz="6" w:space="19" w:color="auto"/>
            <w:bottom w:val="single" w:sz="6" w:space="23" w:color="auto"/>
            <w:right w:val="single" w:sz="6" w:space="19" w:color="auto"/>
          </w:divBdr>
        </w:div>
        <w:div w:id="160589964">
          <w:marLeft w:val="0"/>
          <w:marRight w:val="0"/>
          <w:marTop w:val="0"/>
          <w:marBottom w:val="0"/>
          <w:divBdr>
            <w:top w:val="single" w:sz="6" w:space="23" w:color="auto"/>
            <w:left w:val="single" w:sz="6" w:space="19" w:color="auto"/>
            <w:bottom w:val="single" w:sz="6" w:space="23" w:color="auto"/>
            <w:right w:val="single" w:sz="6" w:space="19" w:color="auto"/>
          </w:divBdr>
        </w:div>
        <w:div w:id="173806457">
          <w:marLeft w:val="0"/>
          <w:marRight w:val="0"/>
          <w:marTop w:val="0"/>
          <w:marBottom w:val="0"/>
          <w:divBdr>
            <w:top w:val="single" w:sz="2" w:space="0" w:color="000080"/>
            <w:left w:val="single" w:sz="2" w:space="0" w:color="000080"/>
            <w:bottom w:val="single" w:sz="2" w:space="0" w:color="000080"/>
            <w:right w:val="single" w:sz="2" w:space="0" w:color="000080"/>
          </w:divBdr>
          <w:divsChild>
            <w:div w:id="139469523">
              <w:marLeft w:val="0"/>
              <w:marRight w:val="0"/>
              <w:marTop w:val="0"/>
              <w:marBottom w:val="0"/>
              <w:divBdr>
                <w:top w:val="none" w:sz="0" w:space="0" w:color="auto"/>
                <w:left w:val="none" w:sz="0" w:space="0" w:color="auto"/>
                <w:bottom w:val="none" w:sz="0" w:space="0" w:color="auto"/>
                <w:right w:val="none" w:sz="0" w:space="0" w:color="auto"/>
              </w:divBdr>
              <w:divsChild>
                <w:div w:id="1486435955">
                  <w:marLeft w:val="0"/>
                  <w:marRight w:val="0"/>
                  <w:marTop w:val="0"/>
                  <w:marBottom w:val="0"/>
                  <w:divBdr>
                    <w:top w:val="none" w:sz="0" w:space="0" w:color="auto"/>
                    <w:left w:val="none" w:sz="0" w:space="0" w:color="auto"/>
                    <w:bottom w:val="none" w:sz="0" w:space="0" w:color="auto"/>
                    <w:right w:val="none" w:sz="0" w:space="0" w:color="auto"/>
                  </w:divBdr>
                </w:div>
                <w:div w:id="1796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215">
          <w:marLeft w:val="0"/>
          <w:marRight w:val="0"/>
          <w:marTop w:val="0"/>
          <w:marBottom w:val="0"/>
          <w:divBdr>
            <w:top w:val="single" w:sz="6" w:space="23" w:color="auto"/>
            <w:left w:val="single" w:sz="6" w:space="19" w:color="auto"/>
            <w:bottom w:val="single" w:sz="6" w:space="23" w:color="auto"/>
            <w:right w:val="single" w:sz="6" w:space="19" w:color="auto"/>
          </w:divBdr>
        </w:div>
        <w:div w:id="464005287">
          <w:marLeft w:val="0"/>
          <w:marRight w:val="0"/>
          <w:marTop w:val="0"/>
          <w:marBottom w:val="0"/>
          <w:divBdr>
            <w:top w:val="single" w:sz="6" w:space="23" w:color="auto"/>
            <w:left w:val="single" w:sz="6" w:space="19" w:color="auto"/>
            <w:bottom w:val="single" w:sz="6" w:space="23" w:color="auto"/>
            <w:right w:val="single" w:sz="6" w:space="19" w:color="auto"/>
          </w:divBdr>
        </w:div>
        <w:div w:id="564418246">
          <w:marLeft w:val="0"/>
          <w:marRight w:val="0"/>
          <w:marTop w:val="0"/>
          <w:marBottom w:val="0"/>
          <w:divBdr>
            <w:top w:val="single" w:sz="6" w:space="23" w:color="auto"/>
            <w:left w:val="single" w:sz="6" w:space="19" w:color="auto"/>
            <w:bottom w:val="single" w:sz="6" w:space="23" w:color="auto"/>
            <w:right w:val="single" w:sz="6" w:space="19" w:color="auto"/>
          </w:divBdr>
        </w:div>
        <w:div w:id="733239561">
          <w:marLeft w:val="0"/>
          <w:marRight w:val="0"/>
          <w:marTop w:val="0"/>
          <w:marBottom w:val="0"/>
          <w:divBdr>
            <w:top w:val="single" w:sz="2" w:space="0" w:color="000080"/>
            <w:left w:val="single" w:sz="2" w:space="0" w:color="000080"/>
            <w:bottom w:val="single" w:sz="2" w:space="0" w:color="000080"/>
            <w:right w:val="single" w:sz="2" w:space="0" w:color="000080"/>
          </w:divBdr>
          <w:divsChild>
            <w:div w:id="1667704292">
              <w:marLeft w:val="0"/>
              <w:marRight w:val="0"/>
              <w:marTop w:val="0"/>
              <w:marBottom w:val="0"/>
              <w:divBdr>
                <w:top w:val="none" w:sz="0" w:space="0" w:color="auto"/>
                <w:left w:val="none" w:sz="0" w:space="0" w:color="auto"/>
                <w:bottom w:val="none" w:sz="0" w:space="0" w:color="auto"/>
                <w:right w:val="none" w:sz="0" w:space="0" w:color="auto"/>
              </w:divBdr>
              <w:divsChild>
                <w:div w:id="1277906639">
                  <w:marLeft w:val="0"/>
                  <w:marRight w:val="0"/>
                  <w:marTop w:val="0"/>
                  <w:marBottom w:val="0"/>
                  <w:divBdr>
                    <w:top w:val="none" w:sz="0" w:space="0" w:color="auto"/>
                    <w:left w:val="none" w:sz="0" w:space="0" w:color="auto"/>
                    <w:bottom w:val="none" w:sz="0" w:space="0" w:color="auto"/>
                    <w:right w:val="none" w:sz="0" w:space="0" w:color="auto"/>
                  </w:divBdr>
                </w:div>
                <w:div w:id="1929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8466">
          <w:marLeft w:val="0"/>
          <w:marRight w:val="0"/>
          <w:marTop w:val="0"/>
          <w:marBottom w:val="0"/>
          <w:divBdr>
            <w:top w:val="single" w:sz="2" w:space="0" w:color="000080"/>
            <w:left w:val="single" w:sz="2" w:space="0" w:color="000080"/>
            <w:bottom w:val="single" w:sz="2" w:space="0" w:color="000080"/>
            <w:right w:val="single" w:sz="2" w:space="0" w:color="000080"/>
          </w:divBdr>
          <w:divsChild>
            <w:div w:id="1267887540">
              <w:marLeft w:val="0"/>
              <w:marRight w:val="0"/>
              <w:marTop w:val="0"/>
              <w:marBottom w:val="0"/>
              <w:divBdr>
                <w:top w:val="none" w:sz="0" w:space="0" w:color="auto"/>
                <w:left w:val="none" w:sz="0" w:space="0" w:color="auto"/>
                <w:bottom w:val="none" w:sz="0" w:space="0" w:color="auto"/>
                <w:right w:val="none" w:sz="0" w:space="0" w:color="auto"/>
              </w:divBdr>
              <w:divsChild>
                <w:div w:id="1180462500">
                  <w:marLeft w:val="0"/>
                  <w:marRight w:val="0"/>
                  <w:marTop w:val="0"/>
                  <w:marBottom w:val="0"/>
                  <w:divBdr>
                    <w:top w:val="none" w:sz="0" w:space="0" w:color="auto"/>
                    <w:left w:val="none" w:sz="0" w:space="0" w:color="auto"/>
                    <w:bottom w:val="none" w:sz="0" w:space="0" w:color="auto"/>
                    <w:right w:val="none" w:sz="0" w:space="0" w:color="auto"/>
                  </w:divBdr>
                </w:div>
                <w:div w:id="13243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518">
          <w:marLeft w:val="0"/>
          <w:marRight w:val="0"/>
          <w:marTop w:val="0"/>
          <w:marBottom w:val="0"/>
          <w:divBdr>
            <w:top w:val="single" w:sz="6" w:space="23" w:color="auto"/>
            <w:left w:val="single" w:sz="6" w:space="19" w:color="auto"/>
            <w:bottom w:val="single" w:sz="6" w:space="23" w:color="auto"/>
            <w:right w:val="single" w:sz="6" w:space="19" w:color="auto"/>
          </w:divBdr>
        </w:div>
        <w:div w:id="1422801207">
          <w:marLeft w:val="0"/>
          <w:marRight w:val="0"/>
          <w:marTop w:val="0"/>
          <w:marBottom w:val="0"/>
          <w:divBdr>
            <w:top w:val="single" w:sz="6" w:space="23" w:color="auto"/>
            <w:left w:val="single" w:sz="6" w:space="19" w:color="auto"/>
            <w:bottom w:val="single" w:sz="6" w:space="23" w:color="auto"/>
            <w:right w:val="single" w:sz="6" w:space="19" w:color="auto"/>
          </w:divBdr>
        </w:div>
        <w:div w:id="1504127280">
          <w:marLeft w:val="0"/>
          <w:marRight w:val="0"/>
          <w:marTop w:val="0"/>
          <w:marBottom w:val="0"/>
          <w:divBdr>
            <w:top w:val="single" w:sz="6" w:space="23" w:color="auto"/>
            <w:left w:val="single" w:sz="6" w:space="19" w:color="auto"/>
            <w:bottom w:val="single" w:sz="6" w:space="23" w:color="auto"/>
            <w:right w:val="single" w:sz="6" w:space="19" w:color="auto"/>
          </w:divBdr>
        </w:div>
        <w:div w:id="1523014936">
          <w:marLeft w:val="0"/>
          <w:marRight w:val="0"/>
          <w:marTop w:val="0"/>
          <w:marBottom w:val="0"/>
          <w:divBdr>
            <w:top w:val="single" w:sz="2" w:space="0" w:color="000080"/>
            <w:left w:val="single" w:sz="2" w:space="0" w:color="000080"/>
            <w:bottom w:val="single" w:sz="2" w:space="0" w:color="000080"/>
            <w:right w:val="single" w:sz="2" w:space="0" w:color="000080"/>
          </w:divBdr>
          <w:divsChild>
            <w:div w:id="1379627478">
              <w:marLeft w:val="0"/>
              <w:marRight w:val="0"/>
              <w:marTop w:val="0"/>
              <w:marBottom w:val="0"/>
              <w:divBdr>
                <w:top w:val="none" w:sz="0" w:space="0" w:color="auto"/>
                <w:left w:val="none" w:sz="0" w:space="0" w:color="auto"/>
                <w:bottom w:val="none" w:sz="0" w:space="0" w:color="auto"/>
                <w:right w:val="none" w:sz="0" w:space="0" w:color="auto"/>
              </w:divBdr>
              <w:divsChild>
                <w:div w:id="886837178">
                  <w:marLeft w:val="0"/>
                  <w:marRight w:val="0"/>
                  <w:marTop w:val="0"/>
                  <w:marBottom w:val="0"/>
                  <w:divBdr>
                    <w:top w:val="none" w:sz="0" w:space="0" w:color="auto"/>
                    <w:left w:val="none" w:sz="0" w:space="0" w:color="auto"/>
                    <w:bottom w:val="none" w:sz="0" w:space="0" w:color="auto"/>
                    <w:right w:val="none" w:sz="0" w:space="0" w:color="auto"/>
                  </w:divBdr>
                </w:div>
                <w:div w:id="1413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115">
          <w:marLeft w:val="0"/>
          <w:marRight w:val="0"/>
          <w:marTop w:val="0"/>
          <w:marBottom w:val="0"/>
          <w:divBdr>
            <w:top w:val="single" w:sz="6" w:space="23" w:color="auto"/>
            <w:left w:val="single" w:sz="6" w:space="19" w:color="auto"/>
            <w:bottom w:val="single" w:sz="6" w:space="23" w:color="auto"/>
            <w:right w:val="single" w:sz="6" w:space="19" w:color="auto"/>
          </w:divBdr>
        </w:div>
        <w:div w:id="1741051928">
          <w:marLeft w:val="0"/>
          <w:marRight w:val="0"/>
          <w:marTop w:val="0"/>
          <w:marBottom w:val="0"/>
          <w:divBdr>
            <w:top w:val="single" w:sz="2" w:space="0" w:color="000080"/>
            <w:left w:val="single" w:sz="2" w:space="0" w:color="000080"/>
            <w:bottom w:val="single" w:sz="2" w:space="0" w:color="000080"/>
            <w:right w:val="single" w:sz="2" w:space="0" w:color="000080"/>
          </w:divBdr>
          <w:divsChild>
            <w:div w:id="45564665">
              <w:marLeft w:val="0"/>
              <w:marRight w:val="0"/>
              <w:marTop w:val="0"/>
              <w:marBottom w:val="0"/>
              <w:divBdr>
                <w:top w:val="none" w:sz="0" w:space="0" w:color="auto"/>
                <w:left w:val="none" w:sz="0" w:space="0" w:color="auto"/>
                <w:bottom w:val="none" w:sz="0" w:space="0" w:color="auto"/>
                <w:right w:val="none" w:sz="0" w:space="0" w:color="auto"/>
              </w:divBdr>
              <w:divsChild>
                <w:div w:id="500437741">
                  <w:marLeft w:val="0"/>
                  <w:marRight w:val="0"/>
                  <w:marTop w:val="0"/>
                  <w:marBottom w:val="0"/>
                  <w:divBdr>
                    <w:top w:val="none" w:sz="0" w:space="0" w:color="auto"/>
                    <w:left w:val="none" w:sz="0" w:space="0" w:color="auto"/>
                    <w:bottom w:val="none" w:sz="0" w:space="0" w:color="auto"/>
                    <w:right w:val="none" w:sz="0" w:space="0" w:color="auto"/>
                  </w:divBdr>
                </w:div>
                <w:div w:id="657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521">
          <w:marLeft w:val="0"/>
          <w:marRight w:val="0"/>
          <w:marTop w:val="0"/>
          <w:marBottom w:val="0"/>
          <w:divBdr>
            <w:top w:val="single" w:sz="6" w:space="23" w:color="auto"/>
            <w:left w:val="single" w:sz="6" w:space="19" w:color="auto"/>
            <w:bottom w:val="single" w:sz="6" w:space="23" w:color="auto"/>
            <w:right w:val="single" w:sz="6" w:space="19" w:color="auto"/>
          </w:divBdr>
        </w:div>
        <w:div w:id="1948921441">
          <w:marLeft w:val="0"/>
          <w:marRight w:val="0"/>
          <w:marTop w:val="0"/>
          <w:marBottom w:val="0"/>
          <w:divBdr>
            <w:top w:val="single" w:sz="2" w:space="0" w:color="000080"/>
            <w:left w:val="single" w:sz="2" w:space="0" w:color="000080"/>
            <w:bottom w:val="single" w:sz="2" w:space="0" w:color="000080"/>
            <w:right w:val="single" w:sz="2" w:space="0" w:color="000080"/>
          </w:divBdr>
          <w:divsChild>
            <w:div w:id="986127358">
              <w:marLeft w:val="0"/>
              <w:marRight w:val="0"/>
              <w:marTop w:val="0"/>
              <w:marBottom w:val="0"/>
              <w:divBdr>
                <w:top w:val="none" w:sz="0" w:space="0" w:color="auto"/>
                <w:left w:val="none" w:sz="0" w:space="0" w:color="auto"/>
                <w:bottom w:val="none" w:sz="0" w:space="0" w:color="auto"/>
                <w:right w:val="none" w:sz="0" w:space="0" w:color="auto"/>
              </w:divBdr>
              <w:divsChild>
                <w:div w:id="974333958">
                  <w:marLeft w:val="0"/>
                  <w:marRight w:val="0"/>
                  <w:marTop w:val="0"/>
                  <w:marBottom w:val="0"/>
                  <w:divBdr>
                    <w:top w:val="none" w:sz="0" w:space="0" w:color="auto"/>
                    <w:left w:val="none" w:sz="0" w:space="0" w:color="auto"/>
                    <w:bottom w:val="none" w:sz="0" w:space="0" w:color="auto"/>
                    <w:right w:val="none" w:sz="0" w:space="0" w:color="auto"/>
                  </w:divBdr>
                </w:div>
                <w:div w:id="19210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4443">
      <w:bodyDiv w:val="1"/>
      <w:marLeft w:val="0"/>
      <w:marRight w:val="0"/>
      <w:marTop w:val="0"/>
      <w:marBottom w:val="0"/>
      <w:divBdr>
        <w:top w:val="none" w:sz="0" w:space="0" w:color="auto"/>
        <w:left w:val="none" w:sz="0" w:space="0" w:color="auto"/>
        <w:bottom w:val="none" w:sz="0" w:space="0" w:color="auto"/>
        <w:right w:val="none" w:sz="0" w:space="0" w:color="auto"/>
      </w:divBdr>
    </w:div>
    <w:div w:id="1107384976">
      <w:bodyDiv w:val="1"/>
      <w:marLeft w:val="210"/>
      <w:marRight w:val="0"/>
      <w:marTop w:val="1125"/>
      <w:marBottom w:val="0"/>
      <w:divBdr>
        <w:top w:val="none" w:sz="0" w:space="0" w:color="auto"/>
        <w:left w:val="none" w:sz="0" w:space="0" w:color="auto"/>
        <w:bottom w:val="none" w:sz="0" w:space="0" w:color="auto"/>
        <w:right w:val="none" w:sz="0" w:space="0" w:color="auto"/>
      </w:divBdr>
      <w:divsChild>
        <w:div w:id="980691649">
          <w:marLeft w:val="0"/>
          <w:marRight w:val="0"/>
          <w:marTop w:val="0"/>
          <w:marBottom w:val="0"/>
          <w:divBdr>
            <w:top w:val="single" w:sz="6" w:space="6" w:color="000000"/>
            <w:left w:val="single" w:sz="6" w:space="6" w:color="000000"/>
            <w:bottom w:val="single" w:sz="6" w:space="6" w:color="000000"/>
            <w:right w:val="single" w:sz="6" w:space="6" w:color="000000"/>
          </w:divBdr>
          <w:divsChild>
            <w:div w:id="13503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965">
      <w:bodyDiv w:val="1"/>
      <w:marLeft w:val="0"/>
      <w:marRight w:val="0"/>
      <w:marTop w:val="0"/>
      <w:marBottom w:val="0"/>
      <w:divBdr>
        <w:top w:val="none" w:sz="0" w:space="0" w:color="auto"/>
        <w:left w:val="none" w:sz="0" w:space="0" w:color="auto"/>
        <w:bottom w:val="none" w:sz="0" w:space="0" w:color="auto"/>
        <w:right w:val="none" w:sz="0" w:space="0" w:color="auto"/>
      </w:divBdr>
    </w:div>
    <w:div w:id="1254515669">
      <w:bodyDiv w:val="1"/>
      <w:marLeft w:val="0"/>
      <w:marRight w:val="0"/>
      <w:marTop w:val="0"/>
      <w:marBottom w:val="0"/>
      <w:divBdr>
        <w:top w:val="none" w:sz="0" w:space="0" w:color="auto"/>
        <w:left w:val="none" w:sz="0" w:space="0" w:color="auto"/>
        <w:bottom w:val="none" w:sz="0" w:space="0" w:color="auto"/>
        <w:right w:val="none" w:sz="0" w:space="0" w:color="auto"/>
      </w:divBdr>
      <w:divsChild>
        <w:div w:id="1165127796">
          <w:marLeft w:val="0"/>
          <w:marRight w:val="0"/>
          <w:marTop w:val="0"/>
          <w:marBottom w:val="0"/>
          <w:divBdr>
            <w:top w:val="none" w:sz="0" w:space="0" w:color="auto"/>
            <w:left w:val="none" w:sz="0" w:space="0" w:color="auto"/>
            <w:bottom w:val="none" w:sz="0" w:space="0" w:color="auto"/>
            <w:right w:val="none" w:sz="0" w:space="0" w:color="auto"/>
          </w:divBdr>
          <w:divsChild>
            <w:div w:id="1766026179">
              <w:marLeft w:val="0"/>
              <w:marRight w:val="0"/>
              <w:marTop w:val="0"/>
              <w:marBottom w:val="0"/>
              <w:divBdr>
                <w:top w:val="none" w:sz="0" w:space="0" w:color="auto"/>
                <w:left w:val="none" w:sz="0" w:space="0" w:color="auto"/>
                <w:bottom w:val="none" w:sz="0" w:space="0" w:color="auto"/>
                <w:right w:val="none" w:sz="0" w:space="0" w:color="auto"/>
              </w:divBdr>
              <w:divsChild>
                <w:div w:id="74976943">
                  <w:marLeft w:val="0"/>
                  <w:marRight w:val="0"/>
                  <w:marTop w:val="0"/>
                  <w:marBottom w:val="0"/>
                  <w:divBdr>
                    <w:top w:val="none" w:sz="0" w:space="0" w:color="auto"/>
                    <w:left w:val="none" w:sz="0" w:space="0" w:color="auto"/>
                    <w:bottom w:val="none" w:sz="0" w:space="0" w:color="auto"/>
                    <w:right w:val="none" w:sz="0" w:space="0" w:color="auto"/>
                  </w:divBdr>
                  <w:divsChild>
                    <w:div w:id="712582281">
                      <w:marLeft w:val="0"/>
                      <w:marRight w:val="0"/>
                      <w:marTop w:val="0"/>
                      <w:marBottom w:val="0"/>
                      <w:divBdr>
                        <w:top w:val="none" w:sz="0" w:space="0" w:color="auto"/>
                        <w:left w:val="none" w:sz="0" w:space="0" w:color="auto"/>
                        <w:bottom w:val="none" w:sz="0" w:space="0" w:color="auto"/>
                        <w:right w:val="none" w:sz="0" w:space="0" w:color="auto"/>
                      </w:divBdr>
                    </w:div>
                    <w:div w:id="2109235618">
                      <w:marLeft w:val="0"/>
                      <w:marRight w:val="0"/>
                      <w:marTop w:val="0"/>
                      <w:marBottom w:val="0"/>
                      <w:divBdr>
                        <w:top w:val="none" w:sz="0" w:space="0" w:color="auto"/>
                        <w:left w:val="none" w:sz="0" w:space="0" w:color="auto"/>
                        <w:bottom w:val="none" w:sz="0" w:space="0" w:color="auto"/>
                        <w:right w:val="none" w:sz="0" w:space="0" w:color="auto"/>
                      </w:divBdr>
                    </w:div>
                    <w:div w:id="579797973">
                      <w:marLeft w:val="0"/>
                      <w:marRight w:val="0"/>
                      <w:marTop w:val="0"/>
                      <w:marBottom w:val="0"/>
                      <w:divBdr>
                        <w:top w:val="none" w:sz="0" w:space="0" w:color="auto"/>
                        <w:left w:val="none" w:sz="0" w:space="0" w:color="auto"/>
                        <w:bottom w:val="none" w:sz="0" w:space="0" w:color="auto"/>
                        <w:right w:val="none" w:sz="0" w:space="0" w:color="auto"/>
                      </w:divBdr>
                    </w:div>
                    <w:div w:id="998464953">
                      <w:marLeft w:val="0"/>
                      <w:marRight w:val="0"/>
                      <w:marTop w:val="0"/>
                      <w:marBottom w:val="0"/>
                      <w:divBdr>
                        <w:top w:val="none" w:sz="0" w:space="0" w:color="auto"/>
                        <w:left w:val="none" w:sz="0" w:space="0" w:color="auto"/>
                        <w:bottom w:val="none" w:sz="0" w:space="0" w:color="auto"/>
                        <w:right w:val="none" w:sz="0" w:space="0" w:color="auto"/>
                      </w:divBdr>
                    </w:div>
                    <w:div w:id="414089045">
                      <w:marLeft w:val="0"/>
                      <w:marRight w:val="0"/>
                      <w:marTop w:val="0"/>
                      <w:marBottom w:val="0"/>
                      <w:divBdr>
                        <w:top w:val="none" w:sz="0" w:space="0" w:color="auto"/>
                        <w:left w:val="none" w:sz="0" w:space="0" w:color="auto"/>
                        <w:bottom w:val="none" w:sz="0" w:space="0" w:color="auto"/>
                        <w:right w:val="none" w:sz="0" w:space="0" w:color="auto"/>
                      </w:divBdr>
                    </w:div>
                    <w:div w:id="805127955">
                      <w:marLeft w:val="0"/>
                      <w:marRight w:val="0"/>
                      <w:marTop w:val="0"/>
                      <w:marBottom w:val="0"/>
                      <w:divBdr>
                        <w:top w:val="none" w:sz="0" w:space="0" w:color="auto"/>
                        <w:left w:val="none" w:sz="0" w:space="0" w:color="auto"/>
                        <w:bottom w:val="none" w:sz="0" w:space="0" w:color="auto"/>
                        <w:right w:val="none" w:sz="0" w:space="0" w:color="auto"/>
                      </w:divBdr>
                    </w:div>
                    <w:div w:id="547424722">
                      <w:marLeft w:val="0"/>
                      <w:marRight w:val="0"/>
                      <w:marTop w:val="0"/>
                      <w:marBottom w:val="0"/>
                      <w:divBdr>
                        <w:top w:val="none" w:sz="0" w:space="0" w:color="auto"/>
                        <w:left w:val="none" w:sz="0" w:space="0" w:color="auto"/>
                        <w:bottom w:val="none" w:sz="0" w:space="0" w:color="auto"/>
                        <w:right w:val="none" w:sz="0" w:space="0" w:color="auto"/>
                      </w:divBdr>
                    </w:div>
                    <w:div w:id="1995059949">
                      <w:marLeft w:val="0"/>
                      <w:marRight w:val="0"/>
                      <w:marTop w:val="0"/>
                      <w:marBottom w:val="0"/>
                      <w:divBdr>
                        <w:top w:val="none" w:sz="0" w:space="0" w:color="auto"/>
                        <w:left w:val="none" w:sz="0" w:space="0" w:color="auto"/>
                        <w:bottom w:val="none" w:sz="0" w:space="0" w:color="auto"/>
                        <w:right w:val="none" w:sz="0" w:space="0" w:color="auto"/>
                      </w:divBdr>
                    </w:div>
                    <w:div w:id="56900274">
                      <w:marLeft w:val="0"/>
                      <w:marRight w:val="0"/>
                      <w:marTop w:val="0"/>
                      <w:marBottom w:val="0"/>
                      <w:divBdr>
                        <w:top w:val="none" w:sz="0" w:space="0" w:color="auto"/>
                        <w:left w:val="none" w:sz="0" w:space="0" w:color="auto"/>
                        <w:bottom w:val="none" w:sz="0" w:space="0" w:color="auto"/>
                        <w:right w:val="none" w:sz="0" w:space="0" w:color="auto"/>
                      </w:divBdr>
                    </w:div>
                    <w:div w:id="272060592">
                      <w:marLeft w:val="0"/>
                      <w:marRight w:val="0"/>
                      <w:marTop w:val="0"/>
                      <w:marBottom w:val="0"/>
                      <w:divBdr>
                        <w:top w:val="none" w:sz="0" w:space="0" w:color="auto"/>
                        <w:left w:val="none" w:sz="0" w:space="0" w:color="auto"/>
                        <w:bottom w:val="none" w:sz="0" w:space="0" w:color="auto"/>
                        <w:right w:val="none" w:sz="0" w:space="0" w:color="auto"/>
                      </w:divBdr>
                    </w:div>
                    <w:div w:id="1202474675">
                      <w:marLeft w:val="0"/>
                      <w:marRight w:val="0"/>
                      <w:marTop w:val="0"/>
                      <w:marBottom w:val="0"/>
                      <w:divBdr>
                        <w:top w:val="none" w:sz="0" w:space="0" w:color="auto"/>
                        <w:left w:val="none" w:sz="0" w:space="0" w:color="auto"/>
                        <w:bottom w:val="none" w:sz="0" w:space="0" w:color="auto"/>
                        <w:right w:val="none" w:sz="0" w:space="0" w:color="auto"/>
                      </w:divBdr>
                    </w:div>
                    <w:div w:id="1303582629">
                      <w:marLeft w:val="0"/>
                      <w:marRight w:val="0"/>
                      <w:marTop w:val="0"/>
                      <w:marBottom w:val="0"/>
                      <w:divBdr>
                        <w:top w:val="none" w:sz="0" w:space="0" w:color="auto"/>
                        <w:left w:val="none" w:sz="0" w:space="0" w:color="auto"/>
                        <w:bottom w:val="none" w:sz="0" w:space="0" w:color="auto"/>
                        <w:right w:val="none" w:sz="0" w:space="0" w:color="auto"/>
                      </w:divBdr>
                    </w:div>
                    <w:div w:id="1631940935">
                      <w:marLeft w:val="0"/>
                      <w:marRight w:val="0"/>
                      <w:marTop w:val="0"/>
                      <w:marBottom w:val="0"/>
                      <w:divBdr>
                        <w:top w:val="none" w:sz="0" w:space="0" w:color="auto"/>
                        <w:left w:val="none" w:sz="0" w:space="0" w:color="auto"/>
                        <w:bottom w:val="none" w:sz="0" w:space="0" w:color="auto"/>
                        <w:right w:val="none" w:sz="0" w:space="0" w:color="auto"/>
                      </w:divBdr>
                    </w:div>
                    <w:div w:id="1606426457">
                      <w:marLeft w:val="0"/>
                      <w:marRight w:val="0"/>
                      <w:marTop w:val="0"/>
                      <w:marBottom w:val="0"/>
                      <w:divBdr>
                        <w:top w:val="none" w:sz="0" w:space="0" w:color="auto"/>
                        <w:left w:val="none" w:sz="0" w:space="0" w:color="auto"/>
                        <w:bottom w:val="none" w:sz="0" w:space="0" w:color="auto"/>
                        <w:right w:val="none" w:sz="0" w:space="0" w:color="auto"/>
                      </w:divBdr>
                    </w:div>
                    <w:div w:id="732235432">
                      <w:marLeft w:val="0"/>
                      <w:marRight w:val="0"/>
                      <w:marTop w:val="0"/>
                      <w:marBottom w:val="0"/>
                      <w:divBdr>
                        <w:top w:val="none" w:sz="0" w:space="0" w:color="auto"/>
                        <w:left w:val="none" w:sz="0" w:space="0" w:color="auto"/>
                        <w:bottom w:val="none" w:sz="0" w:space="0" w:color="auto"/>
                        <w:right w:val="none" w:sz="0" w:space="0" w:color="auto"/>
                      </w:divBdr>
                    </w:div>
                    <w:div w:id="2139493991">
                      <w:marLeft w:val="0"/>
                      <w:marRight w:val="0"/>
                      <w:marTop w:val="0"/>
                      <w:marBottom w:val="0"/>
                      <w:divBdr>
                        <w:top w:val="none" w:sz="0" w:space="0" w:color="auto"/>
                        <w:left w:val="none" w:sz="0" w:space="0" w:color="auto"/>
                        <w:bottom w:val="none" w:sz="0" w:space="0" w:color="auto"/>
                        <w:right w:val="none" w:sz="0" w:space="0" w:color="auto"/>
                      </w:divBdr>
                    </w:div>
                    <w:div w:id="1425763928">
                      <w:marLeft w:val="0"/>
                      <w:marRight w:val="0"/>
                      <w:marTop w:val="0"/>
                      <w:marBottom w:val="0"/>
                      <w:divBdr>
                        <w:top w:val="none" w:sz="0" w:space="0" w:color="auto"/>
                        <w:left w:val="none" w:sz="0" w:space="0" w:color="auto"/>
                        <w:bottom w:val="none" w:sz="0" w:space="0" w:color="auto"/>
                        <w:right w:val="none" w:sz="0" w:space="0" w:color="auto"/>
                      </w:divBdr>
                    </w:div>
                    <w:div w:id="660432294">
                      <w:marLeft w:val="0"/>
                      <w:marRight w:val="0"/>
                      <w:marTop w:val="0"/>
                      <w:marBottom w:val="0"/>
                      <w:divBdr>
                        <w:top w:val="none" w:sz="0" w:space="0" w:color="auto"/>
                        <w:left w:val="none" w:sz="0" w:space="0" w:color="auto"/>
                        <w:bottom w:val="none" w:sz="0" w:space="0" w:color="auto"/>
                        <w:right w:val="none" w:sz="0" w:space="0" w:color="auto"/>
                      </w:divBdr>
                    </w:div>
                    <w:div w:id="3195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0831">
      <w:bodyDiv w:val="1"/>
      <w:marLeft w:val="0"/>
      <w:marRight w:val="0"/>
      <w:marTop w:val="0"/>
      <w:marBottom w:val="0"/>
      <w:divBdr>
        <w:top w:val="none" w:sz="0" w:space="0" w:color="auto"/>
        <w:left w:val="none" w:sz="0" w:space="0" w:color="auto"/>
        <w:bottom w:val="none" w:sz="0" w:space="0" w:color="auto"/>
        <w:right w:val="none" w:sz="0" w:space="0" w:color="auto"/>
      </w:divBdr>
      <w:divsChild>
        <w:div w:id="318657253">
          <w:marLeft w:val="0"/>
          <w:marRight w:val="0"/>
          <w:marTop w:val="0"/>
          <w:marBottom w:val="0"/>
          <w:divBdr>
            <w:top w:val="none" w:sz="0" w:space="0" w:color="auto"/>
            <w:left w:val="none" w:sz="0" w:space="0" w:color="auto"/>
            <w:bottom w:val="none" w:sz="0" w:space="0" w:color="auto"/>
            <w:right w:val="none" w:sz="0" w:space="0" w:color="auto"/>
          </w:divBdr>
          <w:divsChild>
            <w:div w:id="1188908465">
              <w:marLeft w:val="0"/>
              <w:marRight w:val="0"/>
              <w:marTop w:val="0"/>
              <w:marBottom w:val="0"/>
              <w:divBdr>
                <w:top w:val="none" w:sz="0" w:space="0" w:color="auto"/>
                <w:left w:val="none" w:sz="0" w:space="0" w:color="auto"/>
                <w:bottom w:val="none" w:sz="0" w:space="0" w:color="auto"/>
                <w:right w:val="none" w:sz="0" w:space="0" w:color="auto"/>
              </w:divBdr>
              <w:divsChild>
                <w:div w:id="464197857">
                  <w:marLeft w:val="0"/>
                  <w:marRight w:val="0"/>
                  <w:marTop w:val="0"/>
                  <w:marBottom w:val="0"/>
                  <w:divBdr>
                    <w:top w:val="none" w:sz="0" w:space="0" w:color="auto"/>
                    <w:left w:val="none" w:sz="0" w:space="0" w:color="auto"/>
                    <w:bottom w:val="none" w:sz="0" w:space="0" w:color="auto"/>
                    <w:right w:val="none" w:sz="0" w:space="0" w:color="auto"/>
                  </w:divBdr>
                  <w:divsChild>
                    <w:div w:id="1701934164">
                      <w:marLeft w:val="0"/>
                      <w:marRight w:val="0"/>
                      <w:marTop w:val="0"/>
                      <w:marBottom w:val="0"/>
                      <w:divBdr>
                        <w:top w:val="none" w:sz="0" w:space="0" w:color="auto"/>
                        <w:left w:val="none" w:sz="0" w:space="0" w:color="auto"/>
                        <w:bottom w:val="none" w:sz="0" w:space="0" w:color="auto"/>
                        <w:right w:val="none" w:sz="0" w:space="0" w:color="auto"/>
                      </w:divBdr>
                    </w:div>
                    <w:div w:id="1826437169">
                      <w:marLeft w:val="0"/>
                      <w:marRight w:val="0"/>
                      <w:marTop w:val="0"/>
                      <w:marBottom w:val="0"/>
                      <w:divBdr>
                        <w:top w:val="none" w:sz="0" w:space="0" w:color="auto"/>
                        <w:left w:val="none" w:sz="0" w:space="0" w:color="auto"/>
                        <w:bottom w:val="none" w:sz="0" w:space="0" w:color="auto"/>
                        <w:right w:val="none" w:sz="0" w:space="0" w:color="auto"/>
                      </w:divBdr>
                    </w:div>
                    <w:div w:id="1947492903">
                      <w:marLeft w:val="0"/>
                      <w:marRight w:val="0"/>
                      <w:marTop w:val="0"/>
                      <w:marBottom w:val="0"/>
                      <w:divBdr>
                        <w:top w:val="none" w:sz="0" w:space="0" w:color="auto"/>
                        <w:left w:val="none" w:sz="0" w:space="0" w:color="auto"/>
                        <w:bottom w:val="none" w:sz="0" w:space="0" w:color="auto"/>
                        <w:right w:val="none" w:sz="0" w:space="0" w:color="auto"/>
                      </w:divBdr>
                    </w:div>
                    <w:div w:id="1798992158">
                      <w:marLeft w:val="0"/>
                      <w:marRight w:val="0"/>
                      <w:marTop w:val="0"/>
                      <w:marBottom w:val="0"/>
                      <w:divBdr>
                        <w:top w:val="none" w:sz="0" w:space="0" w:color="auto"/>
                        <w:left w:val="none" w:sz="0" w:space="0" w:color="auto"/>
                        <w:bottom w:val="none" w:sz="0" w:space="0" w:color="auto"/>
                        <w:right w:val="none" w:sz="0" w:space="0" w:color="auto"/>
                      </w:divBdr>
                    </w:div>
                    <w:div w:id="219560601">
                      <w:marLeft w:val="0"/>
                      <w:marRight w:val="0"/>
                      <w:marTop w:val="0"/>
                      <w:marBottom w:val="0"/>
                      <w:divBdr>
                        <w:top w:val="none" w:sz="0" w:space="0" w:color="auto"/>
                        <w:left w:val="none" w:sz="0" w:space="0" w:color="auto"/>
                        <w:bottom w:val="none" w:sz="0" w:space="0" w:color="auto"/>
                        <w:right w:val="none" w:sz="0" w:space="0" w:color="auto"/>
                      </w:divBdr>
                    </w:div>
                    <w:div w:id="2135128560">
                      <w:marLeft w:val="0"/>
                      <w:marRight w:val="0"/>
                      <w:marTop w:val="0"/>
                      <w:marBottom w:val="0"/>
                      <w:divBdr>
                        <w:top w:val="none" w:sz="0" w:space="0" w:color="auto"/>
                        <w:left w:val="none" w:sz="0" w:space="0" w:color="auto"/>
                        <w:bottom w:val="none" w:sz="0" w:space="0" w:color="auto"/>
                        <w:right w:val="none" w:sz="0" w:space="0" w:color="auto"/>
                      </w:divBdr>
                    </w:div>
                    <w:div w:id="1621765131">
                      <w:marLeft w:val="0"/>
                      <w:marRight w:val="0"/>
                      <w:marTop w:val="0"/>
                      <w:marBottom w:val="0"/>
                      <w:divBdr>
                        <w:top w:val="none" w:sz="0" w:space="0" w:color="auto"/>
                        <w:left w:val="none" w:sz="0" w:space="0" w:color="auto"/>
                        <w:bottom w:val="none" w:sz="0" w:space="0" w:color="auto"/>
                        <w:right w:val="none" w:sz="0" w:space="0" w:color="auto"/>
                      </w:divBdr>
                    </w:div>
                    <w:div w:id="1289749903">
                      <w:marLeft w:val="0"/>
                      <w:marRight w:val="0"/>
                      <w:marTop w:val="0"/>
                      <w:marBottom w:val="0"/>
                      <w:divBdr>
                        <w:top w:val="none" w:sz="0" w:space="0" w:color="auto"/>
                        <w:left w:val="none" w:sz="0" w:space="0" w:color="auto"/>
                        <w:bottom w:val="none" w:sz="0" w:space="0" w:color="auto"/>
                        <w:right w:val="none" w:sz="0" w:space="0" w:color="auto"/>
                      </w:divBdr>
                    </w:div>
                    <w:div w:id="1684896304">
                      <w:marLeft w:val="0"/>
                      <w:marRight w:val="0"/>
                      <w:marTop w:val="0"/>
                      <w:marBottom w:val="0"/>
                      <w:divBdr>
                        <w:top w:val="none" w:sz="0" w:space="0" w:color="auto"/>
                        <w:left w:val="none" w:sz="0" w:space="0" w:color="auto"/>
                        <w:bottom w:val="none" w:sz="0" w:space="0" w:color="auto"/>
                        <w:right w:val="none" w:sz="0" w:space="0" w:color="auto"/>
                      </w:divBdr>
                    </w:div>
                    <w:div w:id="1779837485">
                      <w:marLeft w:val="0"/>
                      <w:marRight w:val="0"/>
                      <w:marTop w:val="0"/>
                      <w:marBottom w:val="0"/>
                      <w:divBdr>
                        <w:top w:val="none" w:sz="0" w:space="0" w:color="auto"/>
                        <w:left w:val="none" w:sz="0" w:space="0" w:color="auto"/>
                        <w:bottom w:val="none" w:sz="0" w:space="0" w:color="auto"/>
                        <w:right w:val="none" w:sz="0" w:space="0" w:color="auto"/>
                      </w:divBdr>
                    </w:div>
                    <w:div w:id="58750883">
                      <w:marLeft w:val="0"/>
                      <w:marRight w:val="0"/>
                      <w:marTop w:val="0"/>
                      <w:marBottom w:val="0"/>
                      <w:divBdr>
                        <w:top w:val="none" w:sz="0" w:space="0" w:color="auto"/>
                        <w:left w:val="none" w:sz="0" w:space="0" w:color="auto"/>
                        <w:bottom w:val="none" w:sz="0" w:space="0" w:color="auto"/>
                        <w:right w:val="none" w:sz="0" w:space="0" w:color="auto"/>
                      </w:divBdr>
                    </w:div>
                    <w:div w:id="857499763">
                      <w:marLeft w:val="0"/>
                      <w:marRight w:val="0"/>
                      <w:marTop w:val="0"/>
                      <w:marBottom w:val="0"/>
                      <w:divBdr>
                        <w:top w:val="none" w:sz="0" w:space="0" w:color="auto"/>
                        <w:left w:val="none" w:sz="0" w:space="0" w:color="auto"/>
                        <w:bottom w:val="none" w:sz="0" w:space="0" w:color="auto"/>
                        <w:right w:val="none" w:sz="0" w:space="0" w:color="auto"/>
                      </w:divBdr>
                    </w:div>
                    <w:div w:id="1402023641">
                      <w:marLeft w:val="0"/>
                      <w:marRight w:val="0"/>
                      <w:marTop w:val="0"/>
                      <w:marBottom w:val="0"/>
                      <w:divBdr>
                        <w:top w:val="none" w:sz="0" w:space="0" w:color="auto"/>
                        <w:left w:val="none" w:sz="0" w:space="0" w:color="auto"/>
                        <w:bottom w:val="none" w:sz="0" w:space="0" w:color="auto"/>
                        <w:right w:val="none" w:sz="0" w:space="0" w:color="auto"/>
                      </w:divBdr>
                    </w:div>
                    <w:div w:id="1359090074">
                      <w:marLeft w:val="0"/>
                      <w:marRight w:val="0"/>
                      <w:marTop w:val="0"/>
                      <w:marBottom w:val="0"/>
                      <w:divBdr>
                        <w:top w:val="none" w:sz="0" w:space="0" w:color="auto"/>
                        <w:left w:val="none" w:sz="0" w:space="0" w:color="auto"/>
                        <w:bottom w:val="none" w:sz="0" w:space="0" w:color="auto"/>
                        <w:right w:val="none" w:sz="0" w:space="0" w:color="auto"/>
                      </w:divBdr>
                    </w:div>
                    <w:div w:id="205996561">
                      <w:marLeft w:val="0"/>
                      <w:marRight w:val="0"/>
                      <w:marTop w:val="0"/>
                      <w:marBottom w:val="0"/>
                      <w:divBdr>
                        <w:top w:val="none" w:sz="0" w:space="0" w:color="auto"/>
                        <w:left w:val="none" w:sz="0" w:space="0" w:color="auto"/>
                        <w:bottom w:val="none" w:sz="0" w:space="0" w:color="auto"/>
                        <w:right w:val="none" w:sz="0" w:space="0" w:color="auto"/>
                      </w:divBdr>
                    </w:div>
                    <w:div w:id="1469857451">
                      <w:marLeft w:val="0"/>
                      <w:marRight w:val="0"/>
                      <w:marTop w:val="0"/>
                      <w:marBottom w:val="0"/>
                      <w:divBdr>
                        <w:top w:val="none" w:sz="0" w:space="0" w:color="auto"/>
                        <w:left w:val="none" w:sz="0" w:space="0" w:color="auto"/>
                        <w:bottom w:val="none" w:sz="0" w:space="0" w:color="auto"/>
                        <w:right w:val="none" w:sz="0" w:space="0" w:color="auto"/>
                      </w:divBdr>
                    </w:div>
                    <w:div w:id="1104812576">
                      <w:marLeft w:val="0"/>
                      <w:marRight w:val="0"/>
                      <w:marTop w:val="0"/>
                      <w:marBottom w:val="0"/>
                      <w:divBdr>
                        <w:top w:val="none" w:sz="0" w:space="0" w:color="auto"/>
                        <w:left w:val="none" w:sz="0" w:space="0" w:color="auto"/>
                        <w:bottom w:val="none" w:sz="0" w:space="0" w:color="auto"/>
                        <w:right w:val="none" w:sz="0" w:space="0" w:color="auto"/>
                      </w:divBdr>
                    </w:div>
                    <w:div w:id="1795443763">
                      <w:marLeft w:val="0"/>
                      <w:marRight w:val="0"/>
                      <w:marTop w:val="0"/>
                      <w:marBottom w:val="0"/>
                      <w:divBdr>
                        <w:top w:val="none" w:sz="0" w:space="0" w:color="auto"/>
                        <w:left w:val="none" w:sz="0" w:space="0" w:color="auto"/>
                        <w:bottom w:val="none" w:sz="0" w:space="0" w:color="auto"/>
                        <w:right w:val="none" w:sz="0" w:space="0" w:color="auto"/>
                      </w:divBdr>
                    </w:div>
                    <w:div w:id="1370957863">
                      <w:marLeft w:val="0"/>
                      <w:marRight w:val="0"/>
                      <w:marTop w:val="0"/>
                      <w:marBottom w:val="0"/>
                      <w:divBdr>
                        <w:top w:val="none" w:sz="0" w:space="0" w:color="auto"/>
                        <w:left w:val="none" w:sz="0" w:space="0" w:color="auto"/>
                        <w:bottom w:val="none" w:sz="0" w:space="0" w:color="auto"/>
                        <w:right w:val="none" w:sz="0" w:space="0" w:color="auto"/>
                      </w:divBdr>
                    </w:div>
                    <w:div w:id="1347906751">
                      <w:marLeft w:val="0"/>
                      <w:marRight w:val="0"/>
                      <w:marTop w:val="0"/>
                      <w:marBottom w:val="0"/>
                      <w:divBdr>
                        <w:top w:val="none" w:sz="0" w:space="0" w:color="auto"/>
                        <w:left w:val="none" w:sz="0" w:space="0" w:color="auto"/>
                        <w:bottom w:val="none" w:sz="0" w:space="0" w:color="auto"/>
                        <w:right w:val="none" w:sz="0" w:space="0" w:color="auto"/>
                      </w:divBdr>
                    </w:div>
                    <w:div w:id="198864384">
                      <w:marLeft w:val="0"/>
                      <w:marRight w:val="0"/>
                      <w:marTop w:val="0"/>
                      <w:marBottom w:val="0"/>
                      <w:divBdr>
                        <w:top w:val="none" w:sz="0" w:space="0" w:color="auto"/>
                        <w:left w:val="none" w:sz="0" w:space="0" w:color="auto"/>
                        <w:bottom w:val="none" w:sz="0" w:space="0" w:color="auto"/>
                        <w:right w:val="none" w:sz="0" w:space="0" w:color="auto"/>
                      </w:divBdr>
                    </w:div>
                    <w:div w:id="423309596">
                      <w:marLeft w:val="0"/>
                      <w:marRight w:val="0"/>
                      <w:marTop w:val="0"/>
                      <w:marBottom w:val="0"/>
                      <w:divBdr>
                        <w:top w:val="none" w:sz="0" w:space="0" w:color="auto"/>
                        <w:left w:val="none" w:sz="0" w:space="0" w:color="auto"/>
                        <w:bottom w:val="none" w:sz="0" w:space="0" w:color="auto"/>
                        <w:right w:val="none" w:sz="0" w:space="0" w:color="auto"/>
                      </w:divBdr>
                    </w:div>
                    <w:div w:id="359823853">
                      <w:marLeft w:val="0"/>
                      <w:marRight w:val="0"/>
                      <w:marTop w:val="0"/>
                      <w:marBottom w:val="0"/>
                      <w:divBdr>
                        <w:top w:val="none" w:sz="0" w:space="0" w:color="auto"/>
                        <w:left w:val="none" w:sz="0" w:space="0" w:color="auto"/>
                        <w:bottom w:val="none" w:sz="0" w:space="0" w:color="auto"/>
                        <w:right w:val="none" w:sz="0" w:space="0" w:color="auto"/>
                      </w:divBdr>
                    </w:div>
                    <w:div w:id="2058776974">
                      <w:marLeft w:val="0"/>
                      <w:marRight w:val="0"/>
                      <w:marTop w:val="0"/>
                      <w:marBottom w:val="0"/>
                      <w:divBdr>
                        <w:top w:val="none" w:sz="0" w:space="0" w:color="auto"/>
                        <w:left w:val="none" w:sz="0" w:space="0" w:color="auto"/>
                        <w:bottom w:val="none" w:sz="0" w:space="0" w:color="auto"/>
                        <w:right w:val="none" w:sz="0" w:space="0" w:color="auto"/>
                      </w:divBdr>
                    </w:div>
                    <w:div w:id="1090732509">
                      <w:marLeft w:val="0"/>
                      <w:marRight w:val="0"/>
                      <w:marTop w:val="0"/>
                      <w:marBottom w:val="0"/>
                      <w:divBdr>
                        <w:top w:val="none" w:sz="0" w:space="0" w:color="auto"/>
                        <w:left w:val="none" w:sz="0" w:space="0" w:color="auto"/>
                        <w:bottom w:val="none" w:sz="0" w:space="0" w:color="auto"/>
                        <w:right w:val="none" w:sz="0" w:space="0" w:color="auto"/>
                      </w:divBdr>
                    </w:div>
                    <w:div w:id="1627926603">
                      <w:marLeft w:val="0"/>
                      <w:marRight w:val="0"/>
                      <w:marTop w:val="0"/>
                      <w:marBottom w:val="0"/>
                      <w:divBdr>
                        <w:top w:val="none" w:sz="0" w:space="0" w:color="auto"/>
                        <w:left w:val="none" w:sz="0" w:space="0" w:color="auto"/>
                        <w:bottom w:val="none" w:sz="0" w:space="0" w:color="auto"/>
                        <w:right w:val="none" w:sz="0" w:space="0" w:color="auto"/>
                      </w:divBdr>
                    </w:div>
                    <w:div w:id="1773429934">
                      <w:marLeft w:val="0"/>
                      <w:marRight w:val="0"/>
                      <w:marTop w:val="0"/>
                      <w:marBottom w:val="0"/>
                      <w:divBdr>
                        <w:top w:val="none" w:sz="0" w:space="0" w:color="auto"/>
                        <w:left w:val="none" w:sz="0" w:space="0" w:color="auto"/>
                        <w:bottom w:val="none" w:sz="0" w:space="0" w:color="auto"/>
                        <w:right w:val="none" w:sz="0" w:space="0" w:color="auto"/>
                      </w:divBdr>
                    </w:div>
                    <w:div w:id="1924991084">
                      <w:marLeft w:val="0"/>
                      <w:marRight w:val="0"/>
                      <w:marTop w:val="0"/>
                      <w:marBottom w:val="0"/>
                      <w:divBdr>
                        <w:top w:val="none" w:sz="0" w:space="0" w:color="auto"/>
                        <w:left w:val="none" w:sz="0" w:space="0" w:color="auto"/>
                        <w:bottom w:val="none" w:sz="0" w:space="0" w:color="auto"/>
                        <w:right w:val="none" w:sz="0" w:space="0" w:color="auto"/>
                      </w:divBdr>
                    </w:div>
                    <w:div w:id="997852674">
                      <w:marLeft w:val="0"/>
                      <w:marRight w:val="0"/>
                      <w:marTop w:val="0"/>
                      <w:marBottom w:val="0"/>
                      <w:divBdr>
                        <w:top w:val="none" w:sz="0" w:space="0" w:color="auto"/>
                        <w:left w:val="none" w:sz="0" w:space="0" w:color="auto"/>
                        <w:bottom w:val="none" w:sz="0" w:space="0" w:color="auto"/>
                        <w:right w:val="none" w:sz="0" w:space="0" w:color="auto"/>
                      </w:divBdr>
                    </w:div>
                    <w:div w:id="1751341898">
                      <w:marLeft w:val="0"/>
                      <w:marRight w:val="0"/>
                      <w:marTop w:val="0"/>
                      <w:marBottom w:val="0"/>
                      <w:divBdr>
                        <w:top w:val="none" w:sz="0" w:space="0" w:color="auto"/>
                        <w:left w:val="none" w:sz="0" w:space="0" w:color="auto"/>
                        <w:bottom w:val="none" w:sz="0" w:space="0" w:color="auto"/>
                        <w:right w:val="none" w:sz="0" w:space="0" w:color="auto"/>
                      </w:divBdr>
                    </w:div>
                    <w:div w:id="119223866">
                      <w:marLeft w:val="0"/>
                      <w:marRight w:val="0"/>
                      <w:marTop w:val="0"/>
                      <w:marBottom w:val="0"/>
                      <w:divBdr>
                        <w:top w:val="none" w:sz="0" w:space="0" w:color="auto"/>
                        <w:left w:val="none" w:sz="0" w:space="0" w:color="auto"/>
                        <w:bottom w:val="none" w:sz="0" w:space="0" w:color="auto"/>
                        <w:right w:val="none" w:sz="0" w:space="0" w:color="auto"/>
                      </w:divBdr>
                    </w:div>
                    <w:div w:id="2106414465">
                      <w:marLeft w:val="0"/>
                      <w:marRight w:val="0"/>
                      <w:marTop w:val="0"/>
                      <w:marBottom w:val="0"/>
                      <w:divBdr>
                        <w:top w:val="none" w:sz="0" w:space="0" w:color="auto"/>
                        <w:left w:val="none" w:sz="0" w:space="0" w:color="auto"/>
                        <w:bottom w:val="none" w:sz="0" w:space="0" w:color="auto"/>
                        <w:right w:val="none" w:sz="0" w:space="0" w:color="auto"/>
                      </w:divBdr>
                    </w:div>
                    <w:div w:id="662005064">
                      <w:marLeft w:val="0"/>
                      <w:marRight w:val="0"/>
                      <w:marTop w:val="0"/>
                      <w:marBottom w:val="0"/>
                      <w:divBdr>
                        <w:top w:val="none" w:sz="0" w:space="0" w:color="auto"/>
                        <w:left w:val="none" w:sz="0" w:space="0" w:color="auto"/>
                        <w:bottom w:val="none" w:sz="0" w:space="0" w:color="auto"/>
                        <w:right w:val="none" w:sz="0" w:space="0" w:color="auto"/>
                      </w:divBdr>
                    </w:div>
                    <w:div w:id="590358212">
                      <w:marLeft w:val="0"/>
                      <w:marRight w:val="0"/>
                      <w:marTop w:val="0"/>
                      <w:marBottom w:val="0"/>
                      <w:divBdr>
                        <w:top w:val="none" w:sz="0" w:space="0" w:color="auto"/>
                        <w:left w:val="none" w:sz="0" w:space="0" w:color="auto"/>
                        <w:bottom w:val="none" w:sz="0" w:space="0" w:color="auto"/>
                        <w:right w:val="none" w:sz="0" w:space="0" w:color="auto"/>
                      </w:divBdr>
                    </w:div>
                    <w:div w:id="1079719478">
                      <w:marLeft w:val="0"/>
                      <w:marRight w:val="0"/>
                      <w:marTop w:val="0"/>
                      <w:marBottom w:val="0"/>
                      <w:divBdr>
                        <w:top w:val="none" w:sz="0" w:space="0" w:color="auto"/>
                        <w:left w:val="none" w:sz="0" w:space="0" w:color="auto"/>
                        <w:bottom w:val="none" w:sz="0" w:space="0" w:color="auto"/>
                        <w:right w:val="none" w:sz="0" w:space="0" w:color="auto"/>
                      </w:divBdr>
                    </w:div>
                    <w:div w:id="25296973">
                      <w:marLeft w:val="0"/>
                      <w:marRight w:val="0"/>
                      <w:marTop w:val="0"/>
                      <w:marBottom w:val="0"/>
                      <w:divBdr>
                        <w:top w:val="none" w:sz="0" w:space="0" w:color="auto"/>
                        <w:left w:val="none" w:sz="0" w:space="0" w:color="auto"/>
                        <w:bottom w:val="none" w:sz="0" w:space="0" w:color="auto"/>
                        <w:right w:val="none" w:sz="0" w:space="0" w:color="auto"/>
                      </w:divBdr>
                    </w:div>
                    <w:div w:id="913317092">
                      <w:marLeft w:val="0"/>
                      <w:marRight w:val="0"/>
                      <w:marTop w:val="0"/>
                      <w:marBottom w:val="0"/>
                      <w:divBdr>
                        <w:top w:val="none" w:sz="0" w:space="0" w:color="auto"/>
                        <w:left w:val="none" w:sz="0" w:space="0" w:color="auto"/>
                        <w:bottom w:val="none" w:sz="0" w:space="0" w:color="auto"/>
                        <w:right w:val="none" w:sz="0" w:space="0" w:color="auto"/>
                      </w:divBdr>
                    </w:div>
                    <w:div w:id="586767746">
                      <w:marLeft w:val="0"/>
                      <w:marRight w:val="0"/>
                      <w:marTop w:val="0"/>
                      <w:marBottom w:val="0"/>
                      <w:divBdr>
                        <w:top w:val="none" w:sz="0" w:space="0" w:color="auto"/>
                        <w:left w:val="none" w:sz="0" w:space="0" w:color="auto"/>
                        <w:bottom w:val="none" w:sz="0" w:space="0" w:color="auto"/>
                        <w:right w:val="none" w:sz="0" w:space="0" w:color="auto"/>
                      </w:divBdr>
                    </w:div>
                    <w:div w:id="1835493930">
                      <w:marLeft w:val="0"/>
                      <w:marRight w:val="0"/>
                      <w:marTop w:val="0"/>
                      <w:marBottom w:val="0"/>
                      <w:divBdr>
                        <w:top w:val="none" w:sz="0" w:space="0" w:color="auto"/>
                        <w:left w:val="none" w:sz="0" w:space="0" w:color="auto"/>
                        <w:bottom w:val="none" w:sz="0" w:space="0" w:color="auto"/>
                        <w:right w:val="none" w:sz="0" w:space="0" w:color="auto"/>
                      </w:divBdr>
                    </w:div>
                    <w:div w:id="93866739">
                      <w:marLeft w:val="0"/>
                      <w:marRight w:val="0"/>
                      <w:marTop w:val="0"/>
                      <w:marBottom w:val="0"/>
                      <w:divBdr>
                        <w:top w:val="none" w:sz="0" w:space="0" w:color="auto"/>
                        <w:left w:val="none" w:sz="0" w:space="0" w:color="auto"/>
                        <w:bottom w:val="none" w:sz="0" w:space="0" w:color="auto"/>
                        <w:right w:val="none" w:sz="0" w:space="0" w:color="auto"/>
                      </w:divBdr>
                    </w:div>
                  </w:divsChild>
                </w:div>
                <w:div w:id="1945840284">
                  <w:marLeft w:val="0"/>
                  <w:marRight w:val="0"/>
                  <w:marTop w:val="0"/>
                  <w:marBottom w:val="0"/>
                  <w:divBdr>
                    <w:top w:val="none" w:sz="0" w:space="0" w:color="auto"/>
                    <w:left w:val="none" w:sz="0" w:space="0" w:color="auto"/>
                    <w:bottom w:val="none" w:sz="0" w:space="0" w:color="auto"/>
                    <w:right w:val="none" w:sz="0" w:space="0" w:color="auto"/>
                  </w:divBdr>
                  <w:divsChild>
                    <w:div w:id="1864132359">
                      <w:marLeft w:val="0"/>
                      <w:marRight w:val="0"/>
                      <w:marTop w:val="0"/>
                      <w:marBottom w:val="0"/>
                      <w:divBdr>
                        <w:top w:val="none" w:sz="0" w:space="0" w:color="auto"/>
                        <w:left w:val="none" w:sz="0" w:space="0" w:color="auto"/>
                        <w:bottom w:val="none" w:sz="0" w:space="0" w:color="auto"/>
                        <w:right w:val="none" w:sz="0" w:space="0" w:color="auto"/>
                      </w:divBdr>
                    </w:div>
                    <w:div w:id="454064320">
                      <w:marLeft w:val="0"/>
                      <w:marRight w:val="0"/>
                      <w:marTop w:val="0"/>
                      <w:marBottom w:val="0"/>
                      <w:divBdr>
                        <w:top w:val="none" w:sz="0" w:space="0" w:color="auto"/>
                        <w:left w:val="none" w:sz="0" w:space="0" w:color="auto"/>
                        <w:bottom w:val="none" w:sz="0" w:space="0" w:color="auto"/>
                        <w:right w:val="none" w:sz="0" w:space="0" w:color="auto"/>
                      </w:divBdr>
                    </w:div>
                    <w:div w:id="1227568313">
                      <w:marLeft w:val="0"/>
                      <w:marRight w:val="0"/>
                      <w:marTop w:val="0"/>
                      <w:marBottom w:val="0"/>
                      <w:divBdr>
                        <w:top w:val="none" w:sz="0" w:space="0" w:color="auto"/>
                        <w:left w:val="none" w:sz="0" w:space="0" w:color="auto"/>
                        <w:bottom w:val="none" w:sz="0" w:space="0" w:color="auto"/>
                        <w:right w:val="none" w:sz="0" w:space="0" w:color="auto"/>
                      </w:divBdr>
                    </w:div>
                    <w:div w:id="1310402016">
                      <w:marLeft w:val="0"/>
                      <w:marRight w:val="0"/>
                      <w:marTop w:val="0"/>
                      <w:marBottom w:val="0"/>
                      <w:divBdr>
                        <w:top w:val="none" w:sz="0" w:space="0" w:color="auto"/>
                        <w:left w:val="none" w:sz="0" w:space="0" w:color="auto"/>
                        <w:bottom w:val="none" w:sz="0" w:space="0" w:color="auto"/>
                        <w:right w:val="none" w:sz="0" w:space="0" w:color="auto"/>
                      </w:divBdr>
                    </w:div>
                    <w:div w:id="102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3222">
      <w:bodyDiv w:val="1"/>
      <w:marLeft w:val="0"/>
      <w:marRight w:val="0"/>
      <w:marTop w:val="0"/>
      <w:marBottom w:val="0"/>
      <w:divBdr>
        <w:top w:val="none" w:sz="0" w:space="0" w:color="auto"/>
        <w:left w:val="none" w:sz="0" w:space="0" w:color="auto"/>
        <w:bottom w:val="none" w:sz="0" w:space="0" w:color="auto"/>
        <w:right w:val="none" w:sz="0" w:space="0" w:color="auto"/>
      </w:divBdr>
      <w:divsChild>
        <w:div w:id="407725602">
          <w:marLeft w:val="0"/>
          <w:marRight w:val="0"/>
          <w:marTop w:val="0"/>
          <w:marBottom w:val="0"/>
          <w:divBdr>
            <w:top w:val="none" w:sz="0" w:space="0" w:color="auto"/>
            <w:left w:val="none" w:sz="0" w:space="0" w:color="auto"/>
            <w:bottom w:val="none" w:sz="0" w:space="0" w:color="auto"/>
            <w:right w:val="none" w:sz="0" w:space="0" w:color="auto"/>
          </w:divBdr>
          <w:divsChild>
            <w:div w:id="828788432">
              <w:marLeft w:val="0"/>
              <w:marRight w:val="0"/>
              <w:marTop w:val="225"/>
              <w:marBottom w:val="0"/>
              <w:divBdr>
                <w:top w:val="none" w:sz="0" w:space="0" w:color="auto"/>
                <w:left w:val="none" w:sz="0" w:space="0" w:color="auto"/>
                <w:bottom w:val="none" w:sz="0" w:space="0" w:color="auto"/>
                <w:right w:val="none" w:sz="0" w:space="0" w:color="auto"/>
              </w:divBdr>
              <w:divsChild>
                <w:div w:id="1379353466">
                  <w:marLeft w:val="-225"/>
                  <w:marRight w:val="-225"/>
                  <w:marTop w:val="0"/>
                  <w:marBottom w:val="0"/>
                  <w:divBdr>
                    <w:top w:val="none" w:sz="0" w:space="0" w:color="auto"/>
                    <w:left w:val="none" w:sz="0" w:space="0" w:color="auto"/>
                    <w:bottom w:val="none" w:sz="0" w:space="0" w:color="auto"/>
                    <w:right w:val="none" w:sz="0" w:space="0" w:color="auto"/>
                  </w:divBdr>
                  <w:divsChild>
                    <w:div w:id="1595625383">
                      <w:marLeft w:val="0"/>
                      <w:marRight w:val="0"/>
                      <w:marTop w:val="0"/>
                      <w:marBottom w:val="0"/>
                      <w:divBdr>
                        <w:top w:val="none" w:sz="0" w:space="0" w:color="auto"/>
                        <w:left w:val="none" w:sz="0" w:space="0" w:color="auto"/>
                        <w:bottom w:val="none" w:sz="0" w:space="0" w:color="auto"/>
                        <w:right w:val="none" w:sz="0" w:space="0" w:color="auto"/>
                      </w:divBdr>
                      <w:divsChild>
                        <w:div w:id="1890917560">
                          <w:marLeft w:val="0"/>
                          <w:marRight w:val="0"/>
                          <w:marTop w:val="0"/>
                          <w:marBottom w:val="0"/>
                          <w:divBdr>
                            <w:top w:val="none" w:sz="0" w:space="0" w:color="auto"/>
                            <w:left w:val="none" w:sz="0" w:space="0" w:color="auto"/>
                            <w:bottom w:val="none" w:sz="0" w:space="0" w:color="auto"/>
                            <w:right w:val="none" w:sz="0" w:space="0" w:color="auto"/>
                          </w:divBdr>
                          <w:divsChild>
                            <w:div w:id="574897042">
                              <w:marLeft w:val="-225"/>
                              <w:marRight w:val="-225"/>
                              <w:marTop w:val="0"/>
                              <w:marBottom w:val="0"/>
                              <w:divBdr>
                                <w:top w:val="none" w:sz="0" w:space="0" w:color="auto"/>
                                <w:left w:val="none" w:sz="0" w:space="0" w:color="auto"/>
                                <w:bottom w:val="none" w:sz="0" w:space="0" w:color="auto"/>
                                <w:right w:val="none" w:sz="0" w:space="0" w:color="auto"/>
                              </w:divBdr>
                              <w:divsChild>
                                <w:div w:id="486946420">
                                  <w:marLeft w:val="0"/>
                                  <w:marRight w:val="0"/>
                                  <w:marTop w:val="0"/>
                                  <w:marBottom w:val="0"/>
                                  <w:divBdr>
                                    <w:top w:val="none" w:sz="0" w:space="0" w:color="auto"/>
                                    <w:left w:val="none" w:sz="0" w:space="0" w:color="auto"/>
                                    <w:bottom w:val="none" w:sz="0" w:space="0" w:color="auto"/>
                                    <w:right w:val="none" w:sz="0" w:space="0" w:color="auto"/>
                                  </w:divBdr>
                                </w:div>
                                <w:div w:id="2125807311">
                                  <w:marLeft w:val="0"/>
                                  <w:marRight w:val="0"/>
                                  <w:marTop w:val="0"/>
                                  <w:marBottom w:val="0"/>
                                  <w:divBdr>
                                    <w:top w:val="none" w:sz="0" w:space="0" w:color="auto"/>
                                    <w:left w:val="none" w:sz="0" w:space="0" w:color="auto"/>
                                    <w:bottom w:val="none" w:sz="0" w:space="0" w:color="auto"/>
                                    <w:right w:val="none" w:sz="0" w:space="0" w:color="auto"/>
                                  </w:divBdr>
                                  <w:divsChild>
                                    <w:div w:id="8254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99627">
      <w:bodyDiv w:val="1"/>
      <w:marLeft w:val="210"/>
      <w:marRight w:val="0"/>
      <w:marTop w:val="1125"/>
      <w:marBottom w:val="0"/>
      <w:divBdr>
        <w:top w:val="none" w:sz="0" w:space="0" w:color="auto"/>
        <w:left w:val="none" w:sz="0" w:space="0" w:color="auto"/>
        <w:bottom w:val="none" w:sz="0" w:space="0" w:color="auto"/>
        <w:right w:val="none" w:sz="0" w:space="0" w:color="auto"/>
      </w:divBdr>
    </w:div>
    <w:div w:id="21353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header" Target="header3.xml"/><Relationship Id="rId21" Type="http://schemas.openxmlformats.org/officeDocument/2006/relationships/control" Target="activeX/activeX10.xml"/><Relationship Id="rId34" Type="http://schemas.openxmlformats.org/officeDocument/2006/relationships/control" Target="activeX/activeX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1D25D6A61144C877F2C78A1CD16D4" ma:contentTypeVersion="13" ma:contentTypeDescription="Een nieuw document maken." ma:contentTypeScope="" ma:versionID="7f3d6fc265147d6557250d165411c10a">
  <xsd:schema xmlns:xsd="http://www.w3.org/2001/XMLSchema" xmlns:xs="http://www.w3.org/2001/XMLSchema" xmlns:p="http://schemas.microsoft.com/office/2006/metadata/properties" xmlns:ns2="4a4499e4-ad0b-4948-96b4-11b280fb3a85" xmlns:ns3="d266e02e-1bbb-4d65-9ee1-d9d94b22d380" targetNamespace="http://schemas.microsoft.com/office/2006/metadata/properties" ma:root="true" ma:fieldsID="beedd01a5744e6de23a8a6ed15a09ee3" ns2:_="" ns3:_="">
    <xsd:import namespace="4a4499e4-ad0b-4948-96b4-11b280fb3a85"/>
    <xsd:import namespace="d266e02e-1bbb-4d65-9ee1-d9d94b22d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499e4-ad0b-4948-96b4-11b280fb3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6e02e-1bbb-4d65-9ee1-d9d94b22d38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66e02e-1bbb-4d65-9ee1-d9d94b22d38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A0CB-A3E1-4B8A-B372-C4C94799B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499e4-ad0b-4948-96b4-11b280fb3a85"/>
    <ds:schemaRef ds:uri="d266e02e-1bbb-4d65-9ee1-d9d94b22d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65420-0147-44B0-AF0E-2BDA44F798BA}">
  <ds:schemaRefs>
    <ds:schemaRef ds:uri="http://purl.org/dc/elements/1.1/"/>
    <ds:schemaRef ds:uri="http://schemas.microsoft.com/office/2006/metadata/properties"/>
    <ds:schemaRef ds:uri="b9d43dbe-95d4-4187-b163-5f8ec04a69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610cd8-bbf0-4fb1-a37b-86a5c80d7e38"/>
    <ds:schemaRef ds:uri="http://www.w3.org/XML/1998/namespace"/>
    <ds:schemaRef ds:uri="http://purl.org/dc/dcmitype/"/>
    <ds:schemaRef ds:uri="d266e02e-1bbb-4d65-9ee1-d9d94b22d380"/>
  </ds:schemaRefs>
</ds:datastoreItem>
</file>

<file path=customXml/itemProps3.xml><?xml version="1.0" encoding="utf-8"?>
<ds:datastoreItem xmlns:ds="http://schemas.openxmlformats.org/officeDocument/2006/customXml" ds:itemID="{AB77D4B8-8534-4788-872D-058FD2B9F6F8}">
  <ds:schemaRefs>
    <ds:schemaRef ds:uri="http://schemas.microsoft.com/sharepoint/v3/contenttype/forms"/>
  </ds:schemaRefs>
</ds:datastoreItem>
</file>

<file path=customXml/itemProps4.xml><?xml version="1.0" encoding="utf-8"?>
<ds:datastoreItem xmlns:ds="http://schemas.openxmlformats.org/officeDocument/2006/customXml" ds:itemID="{17906748-5C42-483A-80B5-3CEE569F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766</Words>
  <Characters>6370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IKNL</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van Basten</dc:creator>
  <cp:lastModifiedBy>Aimée Reinards</cp:lastModifiedBy>
  <cp:revision>2</cp:revision>
  <cp:lastPrinted>2012-08-28T15:33:00Z</cp:lastPrinted>
  <dcterms:created xsi:type="dcterms:W3CDTF">2021-12-21T15:27:00Z</dcterms:created>
  <dcterms:modified xsi:type="dcterms:W3CDTF">2021-12-21T15:27:00Z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0x010100EA51D25D6A61144C877F2C78A1CD16D4</vt:lpwstr>
  </property>
  <property fmtid="{D5CDD505-2E9C-101B-9397-08002B2CF9AE}" pid="3" name="Regio">
    <vt:lpwstr>92;#Noordwest-Nederland|890d0209-6dfa-4e1f-9747-146a7ebb9076</vt:lpwstr>
  </property>
  <property fmtid="{D5CDD505-2E9C-101B-9397-08002B2CF9AE}" pid="4" name="Doc Categorie">
    <vt:lpwstr>55;#Secretariaat|22515320-1323-4be5-81dc-d9bccd9ac2c6</vt:lpwstr>
  </property>
  <property fmtid="{D5CDD505-2E9C-101B-9397-08002B2CF9AE}" pid="5" name="HeaderStyleDefinitions">
    <vt:lpwstr/>
  </property>
  <property fmtid="{D5CDD505-2E9C-101B-9397-08002B2CF9AE}" pid="6" name="IKNL Locatie">
    <vt:lpwstr>56;#Amsterdam|7b19f9ca-fe24-4fad-98bf-57ac062d1134</vt:lpwstr>
  </property>
</Properties>
</file>