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508B8" w14:textId="77777777" w:rsidR="00C77A0B" w:rsidRPr="00C77A0B" w:rsidRDefault="00C77A0B" w:rsidP="00C77A0B">
      <w:pPr>
        <w:spacing w:line="240" w:lineRule="auto"/>
        <w:rPr>
          <w:rFonts w:cs="Arial"/>
          <w:i/>
          <w:iCs/>
          <w:color w:val="595959"/>
          <w:sz w:val="20"/>
          <w:szCs w:val="20"/>
        </w:rPr>
      </w:pPr>
      <w:bookmarkStart w:id="0" w:name="_GoBack"/>
      <w:bookmarkEnd w:id="0"/>
      <w:r w:rsidRPr="00C77A0B">
        <w:rPr>
          <w:rFonts w:cs="Arial"/>
          <w:i/>
          <w:iCs/>
          <w:color w:val="595959"/>
          <w:sz w:val="20"/>
          <w:szCs w:val="20"/>
        </w:rPr>
        <w:t>Laatst gewijzigd: 2018-09-30 Verantwoording: IKNL Versie: 2.0 Type: Landelijke richtlijn</w:t>
      </w:r>
    </w:p>
    <w:p w14:paraId="345C6265" w14:textId="77777777" w:rsidR="00C77A0B" w:rsidRPr="00C77A0B" w:rsidRDefault="00C77A0B" w:rsidP="00C77A0B">
      <w:pPr>
        <w:spacing w:line="240" w:lineRule="auto"/>
        <w:rPr>
          <w:rFonts w:cs="Arial"/>
          <w:sz w:val="20"/>
          <w:szCs w:val="20"/>
        </w:rPr>
      </w:pPr>
      <w:r w:rsidRPr="00C77A0B">
        <w:rPr>
          <w:rFonts w:cs="Arial"/>
          <w:sz w:val="20"/>
          <w:szCs w:val="20"/>
        </w:rPr>
        <w:br/>
      </w:r>
    </w:p>
    <w:p w14:paraId="57379794" w14:textId="77777777" w:rsidR="00C77A0B" w:rsidRPr="00C77A0B" w:rsidRDefault="00C77A0B" w:rsidP="00C77A0B">
      <w:pPr>
        <w:spacing w:before="100" w:beforeAutospacing="1" w:after="100" w:afterAutospacing="1" w:line="240" w:lineRule="auto"/>
        <w:outlineLvl w:val="0"/>
        <w:rPr>
          <w:rFonts w:cs="Arial"/>
          <w:b/>
          <w:bCs/>
          <w:caps/>
          <w:kern w:val="36"/>
          <w:sz w:val="20"/>
          <w:szCs w:val="20"/>
        </w:rPr>
      </w:pPr>
      <w:r w:rsidRPr="00C77A0B">
        <w:rPr>
          <w:rFonts w:cs="Arial"/>
          <w:b/>
          <w:bCs/>
          <w:caps/>
          <w:kern w:val="36"/>
          <w:sz w:val="20"/>
          <w:szCs w:val="20"/>
        </w:rPr>
        <w:t>BIJLAGE 2 BELANGENVERLARINGEN</w:t>
      </w:r>
    </w:p>
    <w:p w14:paraId="0ABEEF45" w14:textId="77777777" w:rsidR="00C77A0B" w:rsidRPr="00C77A0B" w:rsidRDefault="00C77A0B" w:rsidP="00C77A0B">
      <w:pPr>
        <w:spacing w:line="240" w:lineRule="auto"/>
        <w:rPr>
          <w:rFonts w:cs="Arial"/>
          <w:sz w:val="20"/>
          <w:szCs w:val="20"/>
        </w:rPr>
      </w:pPr>
      <w:r w:rsidRPr="00C77A0B">
        <w:rPr>
          <w:rFonts w:cs="Arial"/>
          <w:sz w:val="20"/>
          <w:szCs w:val="20"/>
        </w:rPr>
        <w:t>Om de beïnvloeding van de richtlijnontwikkeling of formulering van de aanbevelingen door conflicterende belangen te minimaliseren zijn de leden van werkgroep gemandateerd door de wetenschappelijke verenigingen.</w:t>
      </w:r>
    </w:p>
    <w:p w14:paraId="59EDF020" w14:textId="77777777" w:rsidR="00C77A0B" w:rsidRPr="00C77A0B" w:rsidRDefault="00C77A0B" w:rsidP="00C77A0B">
      <w:pPr>
        <w:spacing w:line="240" w:lineRule="auto"/>
        <w:rPr>
          <w:rFonts w:cs="Arial"/>
          <w:sz w:val="20"/>
          <w:szCs w:val="20"/>
        </w:rPr>
      </w:pPr>
      <w:r w:rsidRPr="00C77A0B">
        <w:rPr>
          <w:rFonts w:cs="Arial"/>
          <w:sz w:val="20"/>
          <w:szCs w:val="20"/>
        </w:rPr>
        <w:t xml:space="preserve">Alle </w:t>
      </w:r>
      <w:proofErr w:type="spellStart"/>
      <w:r w:rsidRPr="00C77A0B">
        <w:rPr>
          <w:rFonts w:cs="Arial"/>
          <w:sz w:val="20"/>
          <w:szCs w:val="20"/>
        </w:rPr>
        <w:t>werkgroepleden</w:t>
      </w:r>
      <w:proofErr w:type="spellEnd"/>
      <w:r w:rsidRPr="00C77A0B">
        <w:rPr>
          <w:rFonts w:cs="Arial"/>
          <w:sz w:val="20"/>
          <w:szCs w:val="20"/>
        </w:rPr>
        <w:t xml:space="preserve"> hebben bij aanvang en bij de afronding van het richtlijn traject een belangenverklaring ingevuld. Hiermee geven de </w:t>
      </w:r>
      <w:proofErr w:type="spellStart"/>
      <w:r w:rsidRPr="00C77A0B">
        <w:rPr>
          <w:rFonts w:cs="Arial"/>
          <w:sz w:val="20"/>
          <w:szCs w:val="20"/>
        </w:rPr>
        <w:t>werkgroepleden</w:t>
      </w:r>
      <w:proofErr w:type="spellEnd"/>
      <w:r w:rsidRPr="00C77A0B">
        <w:rPr>
          <w:rFonts w:cs="Arial"/>
          <w:sz w:val="20"/>
          <w:szCs w:val="20"/>
        </w:rPr>
        <w:t xml:space="preserve"> aan onafhankelijk gehandeld te hebben bij het opstellen van de richtlijn. Potentiële conflicterende belangen zijn besproken. De bevindingen zijn schriftelijke vastgelegd in de belangenverklaring en opvraagbaar via </w:t>
      </w:r>
      <w:r w:rsidRPr="00C77A0B">
        <w:rPr>
          <w:rFonts w:cs="Arial"/>
          <w:sz w:val="20"/>
          <w:szCs w:val="20"/>
          <w:u w:val="single"/>
        </w:rPr>
        <w:t>richtlijnen@iknl.nl</w:t>
      </w:r>
    </w:p>
    <w:p w14:paraId="025C5C8D" w14:textId="77777777" w:rsidR="00CF1C58" w:rsidRPr="00C77A0B" w:rsidRDefault="00CF1C58" w:rsidP="00A347CE">
      <w:pPr>
        <w:pStyle w:val="BasistekstIKNL"/>
        <w:rPr>
          <w:rFonts w:cs="Arial"/>
          <w:sz w:val="20"/>
          <w:szCs w:val="20"/>
        </w:rPr>
      </w:pPr>
    </w:p>
    <w:sectPr w:rsidR="00CF1C58" w:rsidRPr="00C77A0B" w:rsidSect="001270C5">
      <w:pgSz w:w="11906" w:h="16838" w:code="9"/>
      <w:pgMar w:top="1304" w:right="1304" w:bottom="964" w:left="1304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91E47" w14:textId="77777777" w:rsidR="00C77A0B" w:rsidRPr="00206899" w:rsidRDefault="00C77A0B" w:rsidP="00206899">
      <w:pPr>
        <w:pStyle w:val="Voettekst"/>
      </w:pPr>
    </w:p>
  </w:endnote>
  <w:endnote w:type="continuationSeparator" w:id="0">
    <w:p w14:paraId="3B5552F1" w14:textId="77777777" w:rsidR="00C77A0B" w:rsidRPr="00206899" w:rsidRDefault="00C77A0B" w:rsidP="00206899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74220" w14:textId="77777777" w:rsidR="00C77A0B" w:rsidRPr="00206899" w:rsidRDefault="00C77A0B" w:rsidP="00206899">
      <w:pPr>
        <w:pStyle w:val="Voettekst"/>
      </w:pPr>
    </w:p>
  </w:footnote>
  <w:footnote w:type="continuationSeparator" w:id="0">
    <w:p w14:paraId="04E17359" w14:textId="77777777" w:rsidR="00C77A0B" w:rsidRPr="00206899" w:rsidRDefault="00C77A0B" w:rsidP="00206899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" w15:restartNumberingAfterBreak="0">
    <w:nsid w:val="142F0071"/>
    <w:multiLevelType w:val="multilevel"/>
    <w:tmpl w:val="05E44D34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" w15:restartNumberingAfterBreak="0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9C523A7"/>
    <w:multiLevelType w:val="hybridMultilevel"/>
    <w:tmpl w:val="2EAAB472"/>
    <w:lvl w:ilvl="0" w:tplc="E5C8CEDA">
      <w:start w:val="1"/>
      <w:numFmt w:val="decimal"/>
      <w:pStyle w:val="Nummer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2D00DF5"/>
    <w:multiLevelType w:val="multilevel"/>
    <w:tmpl w:val="6FD0DFB6"/>
    <w:styleLink w:val="LijstopsommingletterIKNL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6" w15:restartNumberingAfterBreak="0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5C6385C"/>
    <w:multiLevelType w:val="multilevel"/>
    <w:tmpl w:val="D4545C8E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9" w15:restartNumberingAfterBreak="0">
    <w:nsid w:val="3843328D"/>
    <w:multiLevelType w:val="multilevel"/>
    <w:tmpl w:val="F2509C8E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0"/>
        </w:tabs>
        <w:ind w:left="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Maiandra GD" w:hAnsi="Maiandra GD" w:hint="default"/>
      </w:rPr>
    </w:lvl>
  </w:abstractNum>
  <w:abstractNum w:abstractNumId="10" w15:restartNumberingAfterBreak="0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566481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6514B4C"/>
    <w:multiLevelType w:val="multilevel"/>
    <w:tmpl w:val="60EE1D50"/>
    <w:styleLink w:val="LijstopsommingnummerIKNL"/>
    <w:lvl w:ilvl="0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4" w15:restartNumberingAfterBreak="0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FAA63B3"/>
    <w:multiLevelType w:val="multilevel"/>
    <w:tmpl w:val="F2509C8E"/>
    <w:numStyleLink w:val="LijstopsommingtekenIKNL"/>
  </w:abstractNum>
  <w:abstractNum w:abstractNumId="16" w15:restartNumberingAfterBreak="0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17" w15:restartNumberingAfterBreak="0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8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4" w15:restartNumberingAfterBreak="0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7" w15:restartNumberingAfterBreak="0">
    <w:nsid w:val="730E2C7A"/>
    <w:multiLevelType w:val="multilevel"/>
    <w:tmpl w:val="AB2A177A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num w:numId="1">
    <w:abstractNumId w:val="10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4"/>
  </w:num>
  <w:num w:numId="4">
    <w:abstractNumId w:val="13"/>
  </w:num>
  <w:num w:numId="5">
    <w:abstractNumId w:val="26"/>
  </w:num>
  <w:num w:numId="6">
    <w:abstractNumId w:val="18"/>
  </w:num>
  <w:num w:numId="7">
    <w:abstractNumId w:val="2"/>
  </w:num>
  <w:num w:numId="8">
    <w:abstractNumId w:val="12"/>
  </w:num>
  <w:num w:numId="9">
    <w:abstractNumId w:val="9"/>
  </w:num>
  <w:num w:numId="10">
    <w:abstractNumId w:val="24"/>
  </w:num>
  <w:num w:numId="11">
    <w:abstractNumId w:val="19"/>
  </w:num>
  <w:num w:numId="12">
    <w:abstractNumId w:val="22"/>
  </w:num>
  <w:num w:numId="13">
    <w:abstractNumId w:val="23"/>
  </w:num>
  <w:num w:numId="14">
    <w:abstractNumId w:val="10"/>
  </w:num>
  <w:num w:numId="15">
    <w:abstractNumId w:val="16"/>
  </w:num>
  <w:num w:numId="16">
    <w:abstractNumId w:val="7"/>
  </w:num>
  <w:num w:numId="17">
    <w:abstractNumId w:val="0"/>
  </w:num>
  <w:num w:numId="18">
    <w:abstractNumId w:val="6"/>
  </w:num>
  <w:num w:numId="19">
    <w:abstractNumId w:val="25"/>
  </w:num>
  <w:num w:numId="20">
    <w:abstractNumId w:val="4"/>
  </w:num>
  <w:num w:numId="21">
    <w:abstractNumId w:val="21"/>
  </w:num>
  <w:num w:numId="22">
    <w:abstractNumId w:val="28"/>
  </w:num>
  <w:num w:numId="23">
    <w:abstractNumId w:val="20"/>
  </w:num>
  <w:num w:numId="24">
    <w:abstractNumId w:val="11"/>
  </w:num>
  <w:num w:numId="25">
    <w:abstractNumId w:val="17"/>
  </w:num>
  <w:num w:numId="26">
    <w:abstractNumId w:val="8"/>
  </w:num>
  <w:num w:numId="27">
    <w:abstractNumId w:val="27"/>
  </w:num>
  <w:num w:numId="28">
    <w:abstractNumId w:val="3"/>
  </w:num>
  <w:num w:numId="29">
    <w:abstractNumId w:val="5"/>
  </w:num>
  <w:num w:numId="30">
    <w:abstractNumId w:val="15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1"/>
  </w:num>
  <w:num w:numId="36">
    <w:abstractNumId w:val="13"/>
  </w:num>
  <w:num w:numId="37">
    <w:abstractNumId w:val="9"/>
  </w:num>
  <w:num w:numId="38">
    <w:abstractNumId w:val="23"/>
  </w:num>
  <w:num w:numId="39">
    <w:abstractNumId w:val="1"/>
  </w:num>
  <w:num w:numId="40">
    <w:abstractNumId w:val="1"/>
  </w:num>
  <w:num w:numId="41">
    <w:abstractNumId w:val="13"/>
  </w:num>
  <w:num w:numId="42">
    <w:abstractNumId w:val="13"/>
  </w:num>
  <w:num w:numId="43">
    <w:abstractNumId w:val="13"/>
  </w:num>
  <w:num w:numId="44">
    <w:abstractNumId w:val="9"/>
  </w:num>
  <w:num w:numId="45">
    <w:abstractNumId w:val="9"/>
  </w:num>
  <w:num w:numId="46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0B"/>
    <w:rsid w:val="00014852"/>
    <w:rsid w:val="00040508"/>
    <w:rsid w:val="000423D1"/>
    <w:rsid w:val="0005430B"/>
    <w:rsid w:val="00060551"/>
    <w:rsid w:val="00063006"/>
    <w:rsid w:val="000647FA"/>
    <w:rsid w:val="000873E5"/>
    <w:rsid w:val="00092E3D"/>
    <w:rsid w:val="00095D8C"/>
    <w:rsid w:val="000B0D35"/>
    <w:rsid w:val="000B5523"/>
    <w:rsid w:val="000D09C0"/>
    <w:rsid w:val="000D4CE4"/>
    <w:rsid w:val="000D6AB7"/>
    <w:rsid w:val="000E6E43"/>
    <w:rsid w:val="000E7B1A"/>
    <w:rsid w:val="000F1ECD"/>
    <w:rsid w:val="00106601"/>
    <w:rsid w:val="00112507"/>
    <w:rsid w:val="001151FB"/>
    <w:rsid w:val="001207FC"/>
    <w:rsid w:val="00122DED"/>
    <w:rsid w:val="00123EB6"/>
    <w:rsid w:val="001270C5"/>
    <w:rsid w:val="00131328"/>
    <w:rsid w:val="001328B2"/>
    <w:rsid w:val="00133AED"/>
    <w:rsid w:val="00155063"/>
    <w:rsid w:val="001638AD"/>
    <w:rsid w:val="001769B8"/>
    <w:rsid w:val="001845A2"/>
    <w:rsid w:val="00186ABA"/>
    <w:rsid w:val="001B1B37"/>
    <w:rsid w:val="001B4550"/>
    <w:rsid w:val="001C0269"/>
    <w:rsid w:val="001D2A06"/>
    <w:rsid w:val="001D5453"/>
    <w:rsid w:val="001E060F"/>
    <w:rsid w:val="001E3495"/>
    <w:rsid w:val="001E4AFC"/>
    <w:rsid w:val="001F5B4F"/>
    <w:rsid w:val="0020607F"/>
    <w:rsid w:val="00206899"/>
    <w:rsid w:val="0022669E"/>
    <w:rsid w:val="00226776"/>
    <w:rsid w:val="00236DE9"/>
    <w:rsid w:val="002466CE"/>
    <w:rsid w:val="00250505"/>
    <w:rsid w:val="00250B57"/>
    <w:rsid w:val="002524E4"/>
    <w:rsid w:val="00276907"/>
    <w:rsid w:val="00287C55"/>
    <w:rsid w:val="002A613F"/>
    <w:rsid w:val="002B2429"/>
    <w:rsid w:val="002C0BD1"/>
    <w:rsid w:val="002C33B4"/>
    <w:rsid w:val="002C7CD3"/>
    <w:rsid w:val="002D1955"/>
    <w:rsid w:val="002D3BCD"/>
    <w:rsid w:val="002E2560"/>
    <w:rsid w:val="00323DC5"/>
    <w:rsid w:val="00331795"/>
    <w:rsid w:val="00335067"/>
    <w:rsid w:val="003361A6"/>
    <w:rsid w:val="00336222"/>
    <w:rsid w:val="00365327"/>
    <w:rsid w:val="0037211F"/>
    <w:rsid w:val="00377612"/>
    <w:rsid w:val="00392A90"/>
    <w:rsid w:val="003A28DF"/>
    <w:rsid w:val="003B28DA"/>
    <w:rsid w:val="003B4485"/>
    <w:rsid w:val="003B543A"/>
    <w:rsid w:val="003C2342"/>
    <w:rsid w:val="003D7A5A"/>
    <w:rsid w:val="003E4F45"/>
    <w:rsid w:val="003E5EFA"/>
    <w:rsid w:val="003F0F08"/>
    <w:rsid w:val="003F4B45"/>
    <w:rsid w:val="00407884"/>
    <w:rsid w:val="00407A05"/>
    <w:rsid w:val="004152B7"/>
    <w:rsid w:val="004201DF"/>
    <w:rsid w:val="0043420F"/>
    <w:rsid w:val="004440C5"/>
    <w:rsid w:val="00446D58"/>
    <w:rsid w:val="00451FDB"/>
    <w:rsid w:val="004564A6"/>
    <w:rsid w:val="004711FA"/>
    <w:rsid w:val="00482150"/>
    <w:rsid w:val="00482E91"/>
    <w:rsid w:val="0048412A"/>
    <w:rsid w:val="004A2A53"/>
    <w:rsid w:val="004A43F1"/>
    <w:rsid w:val="004C66DB"/>
    <w:rsid w:val="004F050F"/>
    <w:rsid w:val="00511688"/>
    <w:rsid w:val="005125DF"/>
    <w:rsid w:val="00544B9A"/>
    <w:rsid w:val="00550716"/>
    <w:rsid w:val="0055193B"/>
    <w:rsid w:val="00561E91"/>
    <w:rsid w:val="00567370"/>
    <w:rsid w:val="00575FFC"/>
    <w:rsid w:val="005829B5"/>
    <w:rsid w:val="00587733"/>
    <w:rsid w:val="005B4230"/>
    <w:rsid w:val="005B5BEC"/>
    <w:rsid w:val="005C142A"/>
    <w:rsid w:val="005C4B48"/>
    <w:rsid w:val="005D42EF"/>
    <w:rsid w:val="005D6E87"/>
    <w:rsid w:val="005E505A"/>
    <w:rsid w:val="006103B6"/>
    <w:rsid w:val="00612C22"/>
    <w:rsid w:val="00613841"/>
    <w:rsid w:val="00625BEE"/>
    <w:rsid w:val="006264A6"/>
    <w:rsid w:val="006301D1"/>
    <w:rsid w:val="006307AE"/>
    <w:rsid w:val="00675ACD"/>
    <w:rsid w:val="00681711"/>
    <w:rsid w:val="006977BB"/>
    <w:rsid w:val="006A1F22"/>
    <w:rsid w:val="006A5F4C"/>
    <w:rsid w:val="006A6366"/>
    <w:rsid w:val="006A792B"/>
    <w:rsid w:val="006C7E5F"/>
    <w:rsid w:val="006E2B34"/>
    <w:rsid w:val="006E58A5"/>
    <w:rsid w:val="006F133B"/>
    <w:rsid w:val="006F5A71"/>
    <w:rsid w:val="0071386B"/>
    <w:rsid w:val="007159A9"/>
    <w:rsid w:val="0072633F"/>
    <w:rsid w:val="007335BA"/>
    <w:rsid w:val="0073417B"/>
    <w:rsid w:val="007579D5"/>
    <w:rsid w:val="007743C6"/>
    <w:rsid w:val="00781B9D"/>
    <w:rsid w:val="00794D56"/>
    <w:rsid w:val="007A003A"/>
    <w:rsid w:val="007C1133"/>
    <w:rsid w:val="007C6A56"/>
    <w:rsid w:val="007E354B"/>
    <w:rsid w:val="007E7F62"/>
    <w:rsid w:val="008027D1"/>
    <w:rsid w:val="008045C5"/>
    <w:rsid w:val="00813325"/>
    <w:rsid w:val="008144E4"/>
    <w:rsid w:val="008223E0"/>
    <w:rsid w:val="00830FC6"/>
    <w:rsid w:val="00844FC1"/>
    <w:rsid w:val="00851F20"/>
    <w:rsid w:val="00860613"/>
    <w:rsid w:val="008803F5"/>
    <w:rsid w:val="00890AB3"/>
    <w:rsid w:val="0089361F"/>
    <w:rsid w:val="00894141"/>
    <w:rsid w:val="008B0321"/>
    <w:rsid w:val="008B5CD1"/>
    <w:rsid w:val="008C19BC"/>
    <w:rsid w:val="008C7E4E"/>
    <w:rsid w:val="008D389A"/>
    <w:rsid w:val="008D4EB2"/>
    <w:rsid w:val="008D7BDD"/>
    <w:rsid w:val="008E0267"/>
    <w:rsid w:val="008E32F1"/>
    <w:rsid w:val="008F2EEF"/>
    <w:rsid w:val="008F5A2E"/>
    <w:rsid w:val="009007FD"/>
    <w:rsid w:val="00900F57"/>
    <w:rsid w:val="00907BCD"/>
    <w:rsid w:val="009176A0"/>
    <w:rsid w:val="00927639"/>
    <w:rsid w:val="00930D7F"/>
    <w:rsid w:val="009461E3"/>
    <w:rsid w:val="00950AA8"/>
    <w:rsid w:val="00950DB4"/>
    <w:rsid w:val="0095281D"/>
    <w:rsid w:val="009606EB"/>
    <w:rsid w:val="0097623E"/>
    <w:rsid w:val="0097672B"/>
    <w:rsid w:val="0098203C"/>
    <w:rsid w:val="009A4474"/>
    <w:rsid w:val="009B4DBF"/>
    <w:rsid w:val="009C0F63"/>
    <w:rsid w:val="009C2030"/>
    <w:rsid w:val="009C66C7"/>
    <w:rsid w:val="009C7EF5"/>
    <w:rsid w:val="009D0267"/>
    <w:rsid w:val="009E7AA2"/>
    <w:rsid w:val="00A018CD"/>
    <w:rsid w:val="00A07FCB"/>
    <w:rsid w:val="00A11730"/>
    <w:rsid w:val="00A2162E"/>
    <w:rsid w:val="00A22349"/>
    <w:rsid w:val="00A26137"/>
    <w:rsid w:val="00A345AE"/>
    <w:rsid w:val="00A347CE"/>
    <w:rsid w:val="00A602CC"/>
    <w:rsid w:val="00A60D3D"/>
    <w:rsid w:val="00A637EA"/>
    <w:rsid w:val="00A6774C"/>
    <w:rsid w:val="00A76E7C"/>
    <w:rsid w:val="00A82ADD"/>
    <w:rsid w:val="00A848F6"/>
    <w:rsid w:val="00AB1E21"/>
    <w:rsid w:val="00AD24E6"/>
    <w:rsid w:val="00AD3466"/>
    <w:rsid w:val="00AD6D72"/>
    <w:rsid w:val="00B0606A"/>
    <w:rsid w:val="00B13831"/>
    <w:rsid w:val="00B458F7"/>
    <w:rsid w:val="00B460C2"/>
    <w:rsid w:val="00B4767E"/>
    <w:rsid w:val="00B75ED8"/>
    <w:rsid w:val="00B807CE"/>
    <w:rsid w:val="00B829E1"/>
    <w:rsid w:val="00B84D6F"/>
    <w:rsid w:val="00B9540B"/>
    <w:rsid w:val="00BA1B23"/>
    <w:rsid w:val="00BB2042"/>
    <w:rsid w:val="00BB291C"/>
    <w:rsid w:val="00BE2631"/>
    <w:rsid w:val="00BE3606"/>
    <w:rsid w:val="00BF6A7B"/>
    <w:rsid w:val="00BF75F7"/>
    <w:rsid w:val="00C00715"/>
    <w:rsid w:val="00C07B0D"/>
    <w:rsid w:val="00C10CC1"/>
    <w:rsid w:val="00C20D2C"/>
    <w:rsid w:val="00C50883"/>
    <w:rsid w:val="00C56CE8"/>
    <w:rsid w:val="00C61462"/>
    <w:rsid w:val="00C70B41"/>
    <w:rsid w:val="00C77A0B"/>
    <w:rsid w:val="00C80B2D"/>
    <w:rsid w:val="00C93473"/>
    <w:rsid w:val="00CB2AE8"/>
    <w:rsid w:val="00CB3EBD"/>
    <w:rsid w:val="00CC126F"/>
    <w:rsid w:val="00CD25A9"/>
    <w:rsid w:val="00CD335E"/>
    <w:rsid w:val="00CE068D"/>
    <w:rsid w:val="00CF1C58"/>
    <w:rsid w:val="00CF26CD"/>
    <w:rsid w:val="00CF4758"/>
    <w:rsid w:val="00CF5242"/>
    <w:rsid w:val="00D061DC"/>
    <w:rsid w:val="00D152F9"/>
    <w:rsid w:val="00D201C7"/>
    <w:rsid w:val="00D624B2"/>
    <w:rsid w:val="00D71F01"/>
    <w:rsid w:val="00DA4478"/>
    <w:rsid w:val="00DA47B4"/>
    <w:rsid w:val="00DB00A8"/>
    <w:rsid w:val="00DB2CA1"/>
    <w:rsid w:val="00DC2F99"/>
    <w:rsid w:val="00DC36BB"/>
    <w:rsid w:val="00DC4BF8"/>
    <w:rsid w:val="00DC71B8"/>
    <w:rsid w:val="00DD321C"/>
    <w:rsid w:val="00DD6AF5"/>
    <w:rsid w:val="00E238BE"/>
    <w:rsid w:val="00E479FA"/>
    <w:rsid w:val="00E56477"/>
    <w:rsid w:val="00E62101"/>
    <w:rsid w:val="00E67539"/>
    <w:rsid w:val="00E678A0"/>
    <w:rsid w:val="00E76680"/>
    <w:rsid w:val="00E853FC"/>
    <w:rsid w:val="00E920EF"/>
    <w:rsid w:val="00E9251E"/>
    <w:rsid w:val="00E978A5"/>
    <w:rsid w:val="00EA682A"/>
    <w:rsid w:val="00EB05D8"/>
    <w:rsid w:val="00EC6611"/>
    <w:rsid w:val="00ED3C1B"/>
    <w:rsid w:val="00ED576D"/>
    <w:rsid w:val="00EE29C9"/>
    <w:rsid w:val="00EF06D0"/>
    <w:rsid w:val="00EF1484"/>
    <w:rsid w:val="00F03461"/>
    <w:rsid w:val="00F4235D"/>
    <w:rsid w:val="00F42D50"/>
    <w:rsid w:val="00F52812"/>
    <w:rsid w:val="00F7766C"/>
    <w:rsid w:val="00F80FDA"/>
    <w:rsid w:val="00F82076"/>
    <w:rsid w:val="00F82A36"/>
    <w:rsid w:val="00F86F3C"/>
    <w:rsid w:val="00FA2CC7"/>
    <w:rsid w:val="00FC38EE"/>
    <w:rsid w:val="00FC62CB"/>
    <w:rsid w:val="00FE09E4"/>
    <w:rsid w:val="00FE1BF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5E55EC4E"/>
  <w15:chartTrackingRefBased/>
  <w15:docId w15:val="{0E2A9010-8422-4EFE-865F-49A612D2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IKNL"/>
    <w:next w:val="BasistekstIKNL"/>
    <w:qFormat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950AA8"/>
    <w:pPr>
      <w:keepNext/>
      <w:numPr>
        <w:ilvl w:val="1"/>
        <w:numId w:val="3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rsid w:val="00122DED"/>
  </w:style>
  <w:style w:type="paragraph" w:customStyle="1" w:styleId="ZsysbasisIKNL">
    <w:name w:val="Zsysbasis IKNL"/>
    <w:next w:val="BasistekstIKNL"/>
    <w:semiHidden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IKNL"/>
    <w:basedOn w:val="Standaardalinea-lettertype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semiHidden/>
    <w:rsid w:val="00122DED"/>
  </w:style>
  <w:style w:type="paragraph" w:styleId="Voettekst">
    <w:name w:val="footer"/>
    <w:basedOn w:val="ZsysbasisIKNL"/>
    <w:next w:val="BasistekstIKNL"/>
    <w:semiHidden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830FC6"/>
    <w:pPr>
      <w:numPr>
        <w:numId w:val="46"/>
      </w:numPr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830FC6"/>
    <w:pPr>
      <w:numPr>
        <w:ilvl w:val="1"/>
        <w:numId w:val="46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830FC6"/>
    <w:pPr>
      <w:numPr>
        <w:numId w:val="43"/>
      </w:numPr>
    </w:pPr>
  </w:style>
  <w:style w:type="paragraph" w:customStyle="1" w:styleId="Opsommingnummer2eniveauIKNL">
    <w:name w:val="Opsomming nummer 2e niveau IKNL"/>
    <w:basedOn w:val="ZsysbasisIKNL"/>
    <w:rsid w:val="00830FC6"/>
    <w:pPr>
      <w:numPr>
        <w:ilvl w:val="1"/>
        <w:numId w:val="43"/>
      </w:numPr>
    </w:pPr>
  </w:style>
  <w:style w:type="paragraph" w:customStyle="1" w:styleId="Opsommingnummer3eniveauIKNL">
    <w:name w:val="Opsomming nummer 3e niveau IKNL"/>
    <w:basedOn w:val="ZsysbasisIKNL"/>
    <w:rsid w:val="00830FC6"/>
    <w:pPr>
      <w:numPr>
        <w:ilvl w:val="2"/>
        <w:numId w:val="43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550716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0716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0716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0716"/>
    <w:pPr>
      <w:ind w:left="170"/>
    </w:pPr>
  </w:style>
  <w:style w:type="paragraph" w:customStyle="1" w:styleId="Zwevend2eniveauIKNL">
    <w:name w:val="Zwevend 2e niveau IKNL"/>
    <w:basedOn w:val="ZsysbasisIKNL"/>
    <w:rsid w:val="00550716"/>
    <w:pPr>
      <w:ind w:left="510"/>
    </w:pPr>
  </w:style>
  <w:style w:type="paragraph" w:customStyle="1" w:styleId="Zwevend3eniveauIKNL">
    <w:name w:val="Zwevend 3e niveau IKNL"/>
    <w:basedOn w:val="ZsysbasisIKNL"/>
    <w:rsid w:val="00550716"/>
    <w:pPr>
      <w:ind w:left="851"/>
    </w:pPr>
  </w:style>
  <w:style w:type="paragraph" w:styleId="Inhopg1">
    <w:name w:val="toc 1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semiHidden/>
    <w:qFormat/>
    <w:rsid w:val="00122DED"/>
  </w:style>
  <w:style w:type="paragraph" w:styleId="Titel">
    <w:name w:val="Title"/>
    <w:basedOn w:val="ZsysbasisIKNL"/>
    <w:next w:val="BasistekstIKNL"/>
    <w:semiHidden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950AA8"/>
    <w:pPr>
      <w:keepNext/>
      <w:spacing w:before="260"/>
    </w:pPr>
    <w:rPr>
      <w:b/>
      <w:sz w:val="20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semiHidden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semiHidden/>
    <w:rsid w:val="00A6774C"/>
    <w:rPr>
      <w:vertAlign w:val="superscript"/>
    </w:rPr>
  </w:style>
  <w:style w:type="paragraph" w:styleId="Voetnoottekst">
    <w:name w:val="footnote text"/>
    <w:basedOn w:val="ZsysbasisIKNL"/>
    <w:semiHidden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semiHidden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semiHidden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semiHidden/>
    <w:rsid w:val="00830FC6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830FC6"/>
    <w:pPr>
      <w:numPr>
        <w:numId w:val="38"/>
      </w:numPr>
    </w:pPr>
  </w:style>
  <w:style w:type="numbering" w:customStyle="1" w:styleId="LijstopsommingtekenIKNL">
    <w:name w:val="Lijst opsomming teken IKNL"/>
    <w:basedOn w:val="Geenlijst"/>
    <w:semiHidden/>
    <w:rsid w:val="00830FC6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semiHidden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830FC6"/>
    <w:pPr>
      <w:numPr>
        <w:ilvl w:val="2"/>
        <w:numId w:val="46"/>
      </w:numPr>
    </w:pPr>
  </w:style>
  <w:style w:type="paragraph" w:customStyle="1" w:styleId="Opsommingletter2eniveauIKNL">
    <w:name w:val="Opsomming letter 2e niveau IKNL"/>
    <w:basedOn w:val="ZsysbasisIKNL"/>
    <w:rsid w:val="00830FC6"/>
    <w:pPr>
      <w:numPr>
        <w:ilvl w:val="1"/>
        <w:numId w:val="40"/>
      </w:numPr>
    </w:pPr>
  </w:style>
  <w:style w:type="paragraph" w:customStyle="1" w:styleId="Opsommingletter3eniveauIKNL">
    <w:name w:val="Opsomming letter 3e niveau IKNL"/>
    <w:basedOn w:val="ZsysbasisIKNL"/>
    <w:rsid w:val="00830FC6"/>
    <w:pPr>
      <w:numPr>
        <w:ilvl w:val="2"/>
        <w:numId w:val="40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FC38EE"/>
    <w:pPr>
      <w:spacing w:after="260" w:line="260" w:lineRule="exact"/>
    </w:pPr>
    <w:rPr>
      <w:sz w:val="22"/>
    </w:rPr>
  </w:style>
  <w:style w:type="paragraph" w:customStyle="1" w:styleId="NummerIKNL">
    <w:name w:val="Nummer IKNL"/>
    <w:basedOn w:val="ZsysbasisIKNL"/>
    <w:rsid w:val="00EA682A"/>
    <w:pPr>
      <w:numPr>
        <w:numId w:val="28"/>
      </w:numPr>
      <w:spacing w:line="260" w:lineRule="exact"/>
    </w:pPr>
    <w:rPr>
      <w:position w:val="-1"/>
      <w:sz w:val="22"/>
    </w:rPr>
  </w:style>
  <w:style w:type="numbering" w:customStyle="1" w:styleId="LijstopsommingletterIKNL">
    <w:name w:val="Lijst opsomming letter IKNL"/>
    <w:basedOn w:val="Geenlijst"/>
    <w:semiHidden/>
    <w:rsid w:val="00830FC6"/>
    <w:pPr>
      <w:numPr>
        <w:numId w:val="29"/>
      </w:numPr>
    </w:pPr>
  </w:style>
  <w:style w:type="table" w:customStyle="1" w:styleId="TabelIKNL">
    <w:name w:val="Tabel IKNL"/>
    <w:basedOn w:val="Standaardtabel"/>
    <w:rsid w:val="00226776"/>
    <w:rPr>
      <w:rFonts w:ascii="Arial" w:hAnsi="Arial"/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TabeltekstIKNL">
    <w:name w:val="Tabeltekst IKNL"/>
    <w:basedOn w:val="ZsysbasisIKNL"/>
    <w:rsid w:val="00040508"/>
    <w:rPr>
      <w:sz w:val="14"/>
    </w:rPr>
  </w:style>
  <w:style w:type="paragraph" w:customStyle="1" w:styleId="TabeltitelIKNL">
    <w:name w:val="Tabeltitel IKNL"/>
    <w:basedOn w:val="ZsysbasisIKNL"/>
    <w:next w:val="BasistekstIKNL"/>
    <w:rsid w:val="002C7CD3"/>
    <w:pPr>
      <w:tabs>
        <w:tab w:val="left" w:pos="0"/>
      </w:tabs>
      <w:spacing w:line="260" w:lineRule="exact"/>
      <w:ind w:hanging="1134"/>
    </w:pPr>
    <w:rPr>
      <w:sz w:val="14"/>
    </w:rPr>
  </w:style>
  <w:style w:type="table" w:customStyle="1" w:styleId="TabelinmargeIKNL">
    <w:name w:val="Tabel in marge IKNL"/>
    <w:basedOn w:val="Standaardtabel"/>
    <w:rsid w:val="00250505"/>
    <w:rPr>
      <w:rFonts w:ascii="Arial" w:hAnsi="Arial"/>
      <w:sz w:val="14"/>
    </w:rPr>
    <w:tblPr>
      <w:tblInd w:w="-1134" w:type="dxa"/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D201C7"/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D201C7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D201C7"/>
    <w:rPr>
      <w:rFonts w:ascii="Arial" w:hAnsi="Arial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D201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201C7"/>
    <w:rPr>
      <w:rFonts w:ascii="Arial" w:hAnsi="Arial" w:cs="Maiandra GD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1"/>
    <w:semiHidden/>
    <w:qFormat/>
    <w:rsid w:val="00D201C7"/>
    <w:rPr>
      <w:rFonts w:ascii="Arial" w:hAnsi="Arial" w:cs="Maiandra GD"/>
      <w:sz w:val="18"/>
      <w:szCs w:val="18"/>
    </w:rPr>
  </w:style>
  <w:style w:type="character" w:styleId="Intensievebenadrukking">
    <w:name w:val="Intense Emphasis"/>
    <w:basedOn w:val="Standaardalinea-lettertype"/>
    <w:uiPriority w:val="21"/>
    <w:semiHidden/>
    <w:qFormat/>
    <w:rsid w:val="00D201C7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sid w:val="00D201C7"/>
    <w:rPr>
      <w:b/>
      <w:bCs/>
      <w:smallCaps/>
      <w:color w:val="C0504D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201C7"/>
    <w:pPr>
      <w:keepLines/>
      <w:numPr>
        <w:numId w:val="0"/>
      </w:numPr>
      <w:spacing w:before="480" w:line="260" w:lineRule="atLeas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semiHidden/>
    <w:qFormat/>
    <w:rsid w:val="00D201C7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semiHidden/>
    <w:qFormat/>
    <w:rsid w:val="00D201C7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qFormat/>
    <w:rsid w:val="00D201C7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201C7"/>
    <w:rPr>
      <w:color w:val="808080"/>
    </w:rPr>
  </w:style>
  <w:style w:type="character" w:styleId="Titelvanboek">
    <w:name w:val="Book Title"/>
    <w:basedOn w:val="Standaardalinea-lettertype"/>
    <w:uiPriority w:val="33"/>
    <w:semiHidden/>
    <w:qFormat/>
    <w:rsid w:val="00D201C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7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94DF7BB656E42826885C689F271E5" ma:contentTypeVersion="14" ma:contentTypeDescription="Een nieuw document maken." ma:contentTypeScope="" ma:versionID="c54ec444ad4b50777ac6a360ef28e00b">
  <xsd:schema xmlns:xsd="http://www.w3.org/2001/XMLSchema" xmlns:xs="http://www.w3.org/2001/XMLSchema" xmlns:p="http://schemas.microsoft.com/office/2006/metadata/properties" xmlns:ns3="44904516-8df4-4e2a-a5ae-8295d233c2ab" xmlns:ns4="284cc6c8-59a4-4509-bec1-71e667050397" targetNamespace="http://schemas.microsoft.com/office/2006/metadata/properties" ma:root="true" ma:fieldsID="3342d460a039bdd93cc7b2045741a6cc" ns3:_="" ns4:_="">
    <xsd:import namespace="44904516-8df4-4e2a-a5ae-8295d233c2ab"/>
    <xsd:import namespace="284cc6c8-59a4-4509-bec1-71e6670503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04516-8df4-4e2a-a5ae-8295d233c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cc6c8-59a4-4509-bec1-71e667050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D5E0C5-BBC0-45E0-9DAF-2B84B4021F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5ADCB7-010A-4D6E-9088-CA6BA6565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04516-8df4-4e2a-a5ae-8295d233c2ab"/>
    <ds:schemaRef ds:uri="284cc6c8-59a4-4509-bec1-71e667050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BC5343-C08F-4728-B593-79FCD44865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F544E7-CD9C-4812-834A-D32ECA31692B}">
  <ds:schemaRefs>
    <ds:schemaRef ds:uri="http://schemas.microsoft.com/office/2006/metadata/properties"/>
    <ds:schemaRef ds:uri="http://purl.org/dc/terms/"/>
    <ds:schemaRef ds:uri="284cc6c8-59a4-4509-bec1-71e66705039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4904516-8df4-4e2a-a5ae-8295d233c2a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630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van de Vegte</dc:creator>
  <cp:keywords/>
  <dc:description/>
  <cp:lastModifiedBy>Anke van de Vegte</cp:lastModifiedBy>
  <cp:revision>1</cp:revision>
  <cp:lastPrinted>2012-02-21T16:23:00Z</cp:lastPrinted>
  <dcterms:created xsi:type="dcterms:W3CDTF">2022-06-02T16:20:00Z</dcterms:created>
  <dcterms:modified xsi:type="dcterms:W3CDTF">2022-06-02T16:21:00Z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0x01010067894DF7BB656E42826885C689F271E5</vt:lpwstr>
  </property>
</Properties>
</file>