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E257" w14:textId="77777777" w:rsidR="00710D0D" w:rsidRPr="00710D0D" w:rsidRDefault="00710D0D" w:rsidP="00710D0D">
      <w:pPr>
        <w:spacing w:line="240" w:lineRule="auto"/>
        <w:rPr>
          <w:rFonts w:cs="Arial"/>
          <w:i/>
          <w:iCs/>
          <w:color w:val="595959"/>
        </w:rPr>
      </w:pPr>
      <w:bookmarkStart w:id="0" w:name="_GoBack"/>
      <w:bookmarkEnd w:id="0"/>
      <w:r w:rsidRPr="00710D0D">
        <w:rPr>
          <w:rFonts w:cs="Arial"/>
          <w:i/>
          <w:iCs/>
          <w:color w:val="595959"/>
        </w:rPr>
        <w:t>Laatst gewijzigd: 2018-09-30 Verantwoording: IKNL Versie: 2.0 Type: Landelijke richtlijn</w:t>
      </w:r>
    </w:p>
    <w:p w14:paraId="34FB131A" w14:textId="77777777" w:rsidR="00710D0D" w:rsidRPr="00710D0D" w:rsidRDefault="00710D0D" w:rsidP="00710D0D">
      <w:pPr>
        <w:spacing w:line="240" w:lineRule="auto"/>
        <w:rPr>
          <w:rFonts w:cs="Arial"/>
          <w:sz w:val="20"/>
          <w:szCs w:val="20"/>
        </w:rPr>
      </w:pPr>
      <w:r w:rsidRPr="00710D0D">
        <w:rPr>
          <w:rFonts w:cs="Arial"/>
          <w:sz w:val="20"/>
          <w:szCs w:val="20"/>
        </w:rPr>
        <w:br/>
      </w:r>
    </w:p>
    <w:p w14:paraId="1F188AB7" w14:textId="77777777" w:rsidR="00710D0D" w:rsidRPr="00710D0D" w:rsidRDefault="00710D0D" w:rsidP="00710D0D">
      <w:pPr>
        <w:numPr>
          <w:ilvl w:val="0"/>
          <w:numId w:val="3"/>
        </w:numPr>
        <w:tabs>
          <w:tab w:val="clear" w:pos="0"/>
        </w:tabs>
        <w:spacing w:before="100" w:beforeAutospacing="1" w:after="100" w:afterAutospacing="1" w:line="240" w:lineRule="auto"/>
        <w:ind w:firstLine="0"/>
        <w:outlineLvl w:val="0"/>
        <w:rPr>
          <w:rFonts w:cs="Arial"/>
          <w:b/>
          <w:bCs/>
          <w:caps/>
          <w:kern w:val="36"/>
          <w:sz w:val="20"/>
          <w:szCs w:val="20"/>
        </w:rPr>
      </w:pPr>
      <w:r w:rsidRPr="00710D0D">
        <w:rPr>
          <w:rFonts w:cs="Arial"/>
          <w:b/>
          <w:bCs/>
          <w:caps/>
          <w:kern w:val="36"/>
          <w:sz w:val="20"/>
          <w:szCs w:val="20"/>
        </w:rPr>
        <w:t>BIJLAGE 8 MOUNT VERNON CANCER NETWORK VRAGENLIJST</w:t>
      </w:r>
    </w:p>
    <w:p w14:paraId="0B8E3FC9" w14:textId="77777777" w:rsidR="00710D0D" w:rsidRPr="00710D0D" w:rsidRDefault="00710D0D" w:rsidP="00710D0D">
      <w:pPr>
        <w:spacing w:line="240" w:lineRule="auto"/>
        <w:rPr>
          <w:rFonts w:cs="Arial"/>
          <w:sz w:val="20"/>
          <w:szCs w:val="20"/>
        </w:rPr>
      </w:pPr>
      <w:r w:rsidRPr="00710D0D">
        <w:rPr>
          <w:rFonts w:cs="Arial"/>
          <w:sz w:val="20"/>
          <w:szCs w:val="20"/>
        </w:rPr>
        <w:t xml:space="preserve">De drie vragen van het Mount </w:t>
      </w:r>
      <w:proofErr w:type="spellStart"/>
      <w:r w:rsidRPr="00710D0D">
        <w:rPr>
          <w:rFonts w:cs="Arial"/>
          <w:sz w:val="20"/>
          <w:szCs w:val="20"/>
        </w:rPr>
        <w:t>Vernon</w:t>
      </w:r>
      <w:proofErr w:type="spellEnd"/>
      <w:r w:rsidRPr="00710D0D">
        <w:rPr>
          <w:rFonts w:cs="Arial"/>
          <w:sz w:val="20"/>
          <w:szCs w:val="20"/>
        </w:rPr>
        <w:t xml:space="preserve"> Cancer Network uit Engeland:</w:t>
      </w:r>
    </w:p>
    <w:p w14:paraId="6B31C96D" w14:textId="77777777" w:rsidR="00710D0D" w:rsidRPr="00710D0D" w:rsidRDefault="00710D0D" w:rsidP="00710D0D">
      <w:pPr>
        <w:numPr>
          <w:ilvl w:val="0"/>
          <w:numId w:val="47"/>
        </w:numPr>
        <w:spacing w:before="100" w:beforeAutospacing="1" w:after="100" w:afterAutospacing="1" w:line="240" w:lineRule="auto"/>
        <w:ind w:left="570"/>
        <w:rPr>
          <w:rFonts w:cs="Arial"/>
          <w:sz w:val="20"/>
          <w:szCs w:val="20"/>
        </w:rPr>
      </w:pPr>
      <w:r w:rsidRPr="00710D0D">
        <w:rPr>
          <w:rFonts w:cs="Arial"/>
          <w:sz w:val="20"/>
          <w:szCs w:val="20"/>
        </w:rPr>
        <w:t>Wat houdt u in het bijzonder bezig op dit moment?</w:t>
      </w:r>
    </w:p>
    <w:p w14:paraId="70093868" w14:textId="77777777" w:rsidR="00710D0D" w:rsidRPr="00710D0D" w:rsidRDefault="00710D0D" w:rsidP="00710D0D">
      <w:pPr>
        <w:numPr>
          <w:ilvl w:val="0"/>
          <w:numId w:val="47"/>
        </w:numPr>
        <w:spacing w:before="100" w:beforeAutospacing="1" w:after="100" w:afterAutospacing="1" w:line="240" w:lineRule="auto"/>
        <w:ind w:left="570"/>
        <w:rPr>
          <w:rFonts w:cs="Arial"/>
          <w:sz w:val="20"/>
          <w:szCs w:val="20"/>
        </w:rPr>
      </w:pPr>
      <w:r w:rsidRPr="00710D0D">
        <w:rPr>
          <w:rFonts w:cs="Arial"/>
          <w:sz w:val="20"/>
          <w:szCs w:val="20"/>
        </w:rPr>
        <w:t>Aan wat of wie had u steun in eerdere situaties?</w:t>
      </w:r>
    </w:p>
    <w:p w14:paraId="2CC5D782" w14:textId="77777777" w:rsidR="00710D0D" w:rsidRPr="00710D0D" w:rsidRDefault="00710D0D" w:rsidP="00710D0D">
      <w:pPr>
        <w:numPr>
          <w:ilvl w:val="0"/>
          <w:numId w:val="47"/>
        </w:numPr>
        <w:spacing w:before="100" w:beforeAutospacing="1" w:after="100" w:afterAutospacing="1" w:line="240" w:lineRule="auto"/>
        <w:ind w:left="570"/>
        <w:rPr>
          <w:rFonts w:cs="Arial"/>
          <w:sz w:val="20"/>
          <w:szCs w:val="20"/>
        </w:rPr>
      </w:pPr>
      <w:r w:rsidRPr="00710D0D">
        <w:rPr>
          <w:rFonts w:cs="Arial"/>
          <w:sz w:val="20"/>
          <w:szCs w:val="20"/>
        </w:rPr>
        <w:t>Wie zou u op dit moment graag bij u willen hebben ter ondersteuning?</w:t>
      </w:r>
    </w:p>
    <w:p w14:paraId="3CE95518" w14:textId="77777777" w:rsidR="00710D0D" w:rsidRPr="00710D0D" w:rsidRDefault="00710D0D" w:rsidP="00710D0D">
      <w:pPr>
        <w:spacing w:line="240" w:lineRule="auto"/>
        <w:rPr>
          <w:rFonts w:cs="Arial"/>
          <w:sz w:val="20"/>
          <w:szCs w:val="20"/>
        </w:rPr>
      </w:pPr>
      <w:proofErr w:type="spellStart"/>
      <w:r w:rsidRPr="00710D0D">
        <w:rPr>
          <w:rFonts w:cs="Arial"/>
          <w:sz w:val="20"/>
          <w:szCs w:val="20"/>
          <w:lang w:val="en-US"/>
        </w:rPr>
        <w:t>Bron</w:t>
      </w:r>
      <w:proofErr w:type="spellEnd"/>
      <w:r w:rsidRPr="00710D0D">
        <w:rPr>
          <w:rFonts w:cs="Arial"/>
          <w:sz w:val="20"/>
          <w:szCs w:val="20"/>
          <w:lang w:val="en-US"/>
        </w:rPr>
        <w:t xml:space="preserve">: Mount Vernon Cancer Network. (2007). Spiritual support steering group. Final report on spiritual support. </w:t>
      </w:r>
      <w:proofErr w:type="spellStart"/>
      <w:r w:rsidRPr="00710D0D">
        <w:rPr>
          <w:rFonts w:cs="Arial"/>
          <w:sz w:val="20"/>
          <w:szCs w:val="20"/>
        </w:rPr>
        <w:t>Stevenage</w:t>
      </w:r>
      <w:proofErr w:type="spellEnd"/>
      <w:r w:rsidRPr="00710D0D">
        <w:rPr>
          <w:rFonts w:cs="Arial"/>
          <w:sz w:val="20"/>
          <w:szCs w:val="20"/>
        </w:rPr>
        <w:t xml:space="preserve">, UK: Mount </w:t>
      </w:r>
      <w:proofErr w:type="spellStart"/>
      <w:r w:rsidRPr="00710D0D">
        <w:rPr>
          <w:rFonts w:cs="Arial"/>
          <w:sz w:val="20"/>
          <w:szCs w:val="20"/>
        </w:rPr>
        <w:t>Vernon</w:t>
      </w:r>
      <w:proofErr w:type="spellEnd"/>
      <w:r w:rsidRPr="00710D0D">
        <w:rPr>
          <w:rFonts w:cs="Arial"/>
          <w:sz w:val="20"/>
          <w:szCs w:val="20"/>
        </w:rPr>
        <w:t xml:space="preserve"> Cancer Network.</w:t>
      </w:r>
    </w:p>
    <w:p w14:paraId="532E8532" w14:textId="77777777" w:rsidR="00CF1C58" w:rsidRPr="00710D0D" w:rsidRDefault="00CF1C58" w:rsidP="00A347CE">
      <w:pPr>
        <w:pStyle w:val="BasistekstIKNL"/>
        <w:rPr>
          <w:rFonts w:cs="Arial"/>
          <w:sz w:val="20"/>
          <w:szCs w:val="20"/>
        </w:rPr>
      </w:pPr>
    </w:p>
    <w:sectPr w:rsidR="00CF1C58" w:rsidRPr="00710D0D" w:rsidSect="00710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304" w:bottom="964" w:left="130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DD20" w14:textId="77777777" w:rsidR="00710D0D" w:rsidRPr="00206899" w:rsidRDefault="00710D0D" w:rsidP="00206899">
      <w:pPr>
        <w:pStyle w:val="Voettekst"/>
      </w:pPr>
    </w:p>
  </w:endnote>
  <w:endnote w:type="continuationSeparator" w:id="0">
    <w:p w14:paraId="157F7D2E" w14:textId="77777777" w:rsidR="00710D0D" w:rsidRPr="00206899" w:rsidRDefault="00710D0D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7A15" w14:textId="77777777" w:rsidR="00710D0D" w:rsidRDefault="00710D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B3C8" w14:textId="77777777" w:rsidR="00710D0D" w:rsidRDefault="00710D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5E0D" w14:textId="77777777" w:rsidR="00710D0D" w:rsidRDefault="00710D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BA63" w14:textId="77777777" w:rsidR="00710D0D" w:rsidRPr="00206899" w:rsidRDefault="00710D0D" w:rsidP="00206899">
      <w:pPr>
        <w:pStyle w:val="Voettekst"/>
      </w:pPr>
    </w:p>
  </w:footnote>
  <w:footnote w:type="continuationSeparator" w:id="0">
    <w:p w14:paraId="5225F24B" w14:textId="77777777" w:rsidR="00710D0D" w:rsidRPr="00206899" w:rsidRDefault="00710D0D" w:rsidP="00206899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0FC3" w14:textId="77777777" w:rsidR="00710D0D" w:rsidRDefault="00710D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DF1" w14:textId="523189C8" w:rsidR="00710D0D" w:rsidRPr="00710D0D" w:rsidRDefault="00710D0D">
    <w:pPr>
      <w:pStyle w:val="Koptekst"/>
      <w:rPr>
        <w:sz w:val="20"/>
        <w:szCs w:val="20"/>
      </w:rPr>
    </w:pPr>
    <w:r>
      <w:rPr>
        <w:rFonts w:cs="Arial"/>
        <w:color w:val="000000"/>
        <w:sz w:val="20"/>
        <w:szCs w:val="20"/>
        <w:shd w:val="clear" w:color="auto" w:fill="FFFFFF"/>
      </w:rPr>
      <w:t xml:space="preserve">Mount </w:t>
    </w:r>
    <w:proofErr w:type="spellStart"/>
    <w:r>
      <w:rPr>
        <w:rFonts w:cs="Arial"/>
        <w:color w:val="000000"/>
        <w:sz w:val="20"/>
        <w:szCs w:val="20"/>
        <w:shd w:val="clear" w:color="auto" w:fill="FFFFFF"/>
      </w:rPr>
      <w:t>Vernon</w:t>
    </w:r>
    <w:proofErr w:type="spellEnd"/>
    <w:r>
      <w:rPr>
        <w:rFonts w:cs="Arial"/>
        <w:color w:val="000000"/>
        <w:sz w:val="20"/>
        <w:szCs w:val="20"/>
        <w:shd w:val="clear" w:color="auto" w:fill="FFFFFF"/>
      </w:rPr>
      <w:t xml:space="preserve"> Cancer Network vragenlijst &gt; Bijlage</w:t>
    </w:r>
    <w:r>
      <w:rPr>
        <w:rFonts w:cs="Arial"/>
        <w:color w:val="000000"/>
        <w:sz w:val="20"/>
        <w:szCs w:val="20"/>
        <w:shd w:val="clear" w:color="auto" w:fill="FFFFFF"/>
      </w:rPr>
      <w:t xml:space="preserve">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FD9C" w14:textId="77777777" w:rsidR="00710D0D" w:rsidRDefault="00710D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16D36067"/>
    <w:multiLevelType w:val="multilevel"/>
    <w:tmpl w:val="4A42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AA63B3"/>
    <w:multiLevelType w:val="multilevel"/>
    <w:tmpl w:val="F2509C8E"/>
    <w:numStyleLink w:val="LijstopsommingtekenIKNL"/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3"/>
  </w:num>
  <w:num w:numId="8">
    <w:abstractNumId w:val="13"/>
  </w:num>
  <w:num w:numId="9">
    <w:abstractNumId w:val="10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6"/>
  </w:num>
  <w:num w:numId="20">
    <w:abstractNumId w:val="5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28"/>
  </w:num>
  <w:num w:numId="28">
    <w:abstractNumId w:val="4"/>
  </w:num>
  <w:num w:numId="29">
    <w:abstractNumId w:val="6"/>
  </w:num>
  <w:num w:numId="30">
    <w:abstractNumId w:val="1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"/>
  </w:num>
  <w:num w:numId="36">
    <w:abstractNumId w:val="14"/>
  </w:num>
  <w:num w:numId="37">
    <w:abstractNumId w:val="10"/>
  </w:num>
  <w:num w:numId="38">
    <w:abstractNumId w:val="24"/>
  </w:num>
  <w:num w:numId="39">
    <w:abstractNumId w:val="1"/>
  </w:num>
  <w:num w:numId="40">
    <w:abstractNumId w:val="1"/>
  </w:num>
  <w:num w:numId="41">
    <w:abstractNumId w:val="14"/>
  </w:num>
  <w:num w:numId="42">
    <w:abstractNumId w:val="14"/>
  </w:num>
  <w:num w:numId="43">
    <w:abstractNumId w:val="14"/>
  </w:num>
  <w:num w:numId="44">
    <w:abstractNumId w:val="10"/>
  </w:num>
  <w:num w:numId="45">
    <w:abstractNumId w:val="10"/>
  </w:num>
  <w:num w:numId="46">
    <w:abstractNumId w:val="10"/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D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0D0D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0ED38AC"/>
  <w15:chartTrackingRefBased/>
  <w15:docId w15:val="{F06CDFFE-6B2F-4BDB-B361-307F8C5F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4" ma:contentTypeDescription="Een nieuw document maken." ma:contentTypeScope="" ma:versionID="c54ec444ad4b50777ac6a360ef28e00b">
  <xsd:schema xmlns:xsd="http://www.w3.org/2001/XMLSchema" xmlns:xs="http://www.w3.org/2001/XMLSchema" xmlns:p="http://schemas.microsoft.com/office/2006/metadata/properties" xmlns:ns3="44904516-8df4-4e2a-a5ae-8295d233c2ab" xmlns:ns4="284cc6c8-59a4-4509-bec1-71e667050397" targetNamespace="http://schemas.microsoft.com/office/2006/metadata/properties" ma:root="true" ma:fieldsID="3342d460a039bdd93cc7b2045741a6cc" ns3:_="" ns4:_="">
    <xsd:import namespace="44904516-8df4-4e2a-a5ae-8295d233c2ab"/>
    <xsd:import namespace="284cc6c8-59a4-4509-bec1-71e66705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c6c8-59a4-4509-bec1-71e66705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6F8A7-EC54-4E6F-A420-94EFCE5C8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46F25-6D56-49AD-BF98-9624839B5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44E0A-5B64-4AA1-9FCE-7240A7A02DAD}">
  <ds:schemaRefs>
    <ds:schemaRef ds:uri="http://purl.org/dc/elements/1.1/"/>
    <ds:schemaRef ds:uri="44904516-8df4-4e2a-a5ae-8295d233c2ab"/>
    <ds:schemaRef ds:uri="http://schemas.microsoft.com/office/2006/metadata/properties"/>
    <ds:schemaRef ds:uri="http://purl.org/dc/terms/"/>
    <ds:schemaRef ds:uri="284cc6c8-59a4-4509-bec1-71e66705039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445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 Vegte</dc:creator>
  <cp:keywords/>
  <dc:description/>
  <cp:lastModifiedBy>Anke van de Vegte</cp:lastModifiedBy>
  <cp:revision>1</cp:revision>
  <cp:lastPrinted>2012-02-21T16:23:00Z</cp:lastPrinted>
  <dcterms:created xsi:type="dcterms:W3CDTF">2022-06-02T14:47:00Z</dcterms:created>
  <dcterms:modified xsi:type="dcterms:W3CDTF">2022-06-02T14:49:00Z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0x01010067894DF7BB656E42826885C689F271E5</vt:lpwstr>
  </property>
</Properties>
</file>