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93AD" w14:textId="58AF89D3" w:rsidR="00A83795" w:rsidRDefault="005B42C0" w:rsidP="00A83795">
      <w:pPr>
        <w:pStyle w:val="BasistekstIKNL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Titel Bijeenkomst:</w:t>
      </w:r>
      <w:r w:rsidR="006F0A43">
        <w:rPr>
          <w:b/>
          <w:bCs/>
          <w:noProof/>
          <w:sz w:val="22"/>
          <w:szCs w:val="22"/>
        </w:rPr>
        <w:t xml:space="preserve"> </w:t>
      </w:r>
    </w:p>
    <w:p w14:paraId="1384DB85" w14:textId="61473BFE" w:rsidR="006F0A43" w:rsidRDefault="006F0A43" w:rsidP="00A83795">
      <w:pPr>
        <w:pStyle w:val="BasistekstIKNL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Datum: </w:t>
      </w:r>
    </w:p>
    <w:p w14:paraId="6C9B70C8" w14:textId="2242A94F" w:rsidR="008B79C3" w:rsidRDefault="008B79C3" w:rsidP="00A83795">
      <w:pPr>
        <w:pStyle w:val="BasistekstIKNL"/>
        <w:rPr>
          <w:b/>
          <w:bCs/>
          <w:noProof/>
          <w:sz w:val="22"/>
          <w:szCs w:val="22"/>
        </w:rPr>
      </w:pPr>
    </w:p>
    <w:p w14:paraId="458B7276" w14:textId="77777777" w:rsidR="00A83795" w:rsidRPr="00A83795" w:rsidRDefault="00A83795" w:rsidP="00A83795">
      <w:pPr>
        <w:pStyle w:val="BasistekstIKNL"/>
        <w:rPr>
          <w:b/>
          <w:bCs/>
          <w:noProof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4"/>
        <w:tblOverlap w:val="never"/>
        <w:tblW w:w="14889" w:type="dxa"/>
        <w:tblLook w:val="04A0" w:firstRow="1" w:lastRow="0" w:firstColumn="1" w:lastColumn="0" w:noHBand="0" w:noVBand="1"/>
      </w:tblPr>
      <w:tblGrid>
        <w:gridCol w:w="10"/>
        <w:gridCol w:w="2122"/>
        <w:gridCol w:w="10"/>
        <w:gridCol w:w="2825"/>
        <w:gridCol w:w="10"/>
        <w:gridCol w:w="2825"/>
        <w:gridCol w:w="10"/>
        <w:gridCol w:w="2541"/>
        <w:gridCol w:w="10"/>
        <w:gridCol w:w="1965"/>
        <w:gridCol w:w="2561"/>
      </w:tblGrid>
      <w:tr w:rsidR="005B42C0" w14:paraId="187EBF32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77587B6B" w14:textId="77777777" w:rsidR="005B42C0" w:rsidRPr="000E06EA" w:rsidRDefault="005B42C0" w:rsidP="005B42C0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Achtern</w:t>
            </w:r>
            <w:r w:rsidRPr="000E06EA">
              <w:rPr>
                <w:b/>
                <w:sz w:val="24"/>
                <w:szCs w:val="24"/>
              </w:rPr>
              <w:t>aam</w:t>
            </w:r>
            <w:r>
              <w:rPr>
                <w:b/>
                <w:sz w:val="24"/>
                <w:szCs w:val="24"/>
              </w:rPr>
              <w:t>, voorletters</w:t>
            </w:r>
          </w:p>
        </w:tc>
        <w:tc>
          <w:tcPr>
            <w:tcW w:w="2835" w:type="dxa"/>
            <w:gridSpan w:val="2"/>
          </w:tcPr>
          <w:p w14:paraId="1883B12F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Functie</w:t>
            </w:r>
          </w:p>
        </w:tc>
        <w:tc>
          <w:tcPr>
            <w:tcW w:w="2835" w:type="dxa"/>
            <w:gridSpan w:val="2"/>
          </w:tcPr>
          <w:p w14:paraId="0F310E8D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E-mailadres</w:t>
            </w:r>
          </w:p>
        </w:tc>
        <w:tc>
          <w:tcPr>
            <w:tcW w:w="2551" w:type="dxa"/>
            <w:gridSpan w:val="2"/>
          </w:tcPr>
          <w:p w14:paraId="6807ECB8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Instelling</w:t>
            </w:r>
          </w:p>
        </w:tc>
        <w:tc>
          <w:tcPr>
            <w:tcW w:w="1975" w:type="dxa"/>
            <w:gridSpan w:val="2"/>
          </w:tcPr>
          <w:p w14:paraId="13114336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BIG nummer</w:t>
            </w:r>
            <w:r>
              <w:rPr>
                <w:b/>
                <w:sz w:val="24"/>
                <w:szCs w:val="24"/>
              </w:rPr>
              <w:t>/</w:t>
            </w:r>
          </w:p>
          <w:p w14:paraId="184C2578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relatienummer</w:t>
            </w:r>
          </w:p>
        </w:tc>
        <w:tc>
          <w:tcPr>
            <w:tcW w:w="2561" w:type="dxa"/>
          </w:tcPr>
          <w:p w14:paraId="3C461E92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690FA6CC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(online met een V)</w:t>
            </w:r>
          </w:p>
        </w:tc>
      </w:tr>
      <w:tr w:rsidR="005B42C0" w14:paraId="6280B408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5179A7E5" w14:textId="77777777" w:rsidR="005B42C0" w:rsidRPr="000E06EA" w:rsidRDefault="005B42C0" w:rsidP="005B42C0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32AE803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013A38A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C75C6E9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14:paraId="7D5CDA6B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6E342BC9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</w:tr>
      <w:tr w:rsidR="005B42C0" w14:paraId="6B42C436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7E87740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2D7B9B5F" w14:textId="77777777" w:rsidR="005B42C0" w:rsidRDefault="005B42C0" w:rsidP="005B42C0">
            <w:pPr>
              <w:pStyle w:val="BasistekstIKNL"/>
            </w:pPr>
          </w:p>
        </w:tc>
        <w:tc>
          <w:tcPr>
            <w:tcW w:w="2835" w:type="dxa"/>
            <w:gridSpan w:val="2"/>
          </w:tcPr>
          <w:p w14:paraId="7A04492D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11782FFF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4AD60BCC" w14:textId="77777777" w:rsidR="005B42C0" w:rsidRPr="00057A5F" w:rsidRDefault="005B42C0" w:rsidP="005B42C0">
            <w:pPr>
              <w:pStyle w:val="BasistekstIKNL"/>
              <w:rPr>
                <w:rFonts w:cs="Arial"/>
              </w:rPr>
            </w:pPr>
          </w:p>
        </w:tc>
        <w:tc>
          <w:tcPr>
            <w:tcW w:w="2561" w:type="dxa"/>
          </w:tcPr>
          <w:p w14:paraId="108F79DD" w14:textId="77777777" w:rsidR="005B42C0" w:rsidRDefault="005B42C0" w:rsidP="005B42C0">
            <w:pPr>
              <w:pStyle w:val="BasistekstIKNL"/>
              <w:rPr>
                <w:rFonts w:cs="Arial"/>
              </w:rPr>
            </w:pPr>
          </w:p>
        </w:tc>
      </w:tr>
      <w:tr w:rsidR="005B42C0" w14:paraId="6CCC8862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7B6E3CE8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4F2382B2" w14:textId="77777777" w:rsidR="005B42C0" w:rsidRDefault="005B42C0" w:rsidP="005B42C0">
            <w:pPr>
              <w:pStyle w:val="BasistekstIKNL"/>
            </w:pPr>
          </w:p>
        </w:tc>
        <w:tc>
          <w:tcPr>
            <w:tcW w:w="2835" w:type="dxa"/>
            <w:gridSpan w:val="2"/>
          </w:tcPr>
          <w:p w14:paraId="2059CE98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30574E39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2060B29B" w14:textId="77777777" w:rsidR="005B42C0" w:rsidRPr="00057A5F" w:rsidRDefault="005B42C0" w:rsidP="005B42C0">
            <w:pPr>
              <w:pStyle w:val="BasistekstIKNL"/>
              <w:rPr>
                <w:rFonts w:cs="Arial"/>
              </w:rPr>
            </w:pPr>
          </w:p>
        </w:tc>
        <w:tc>
          <w:tcPr>
            <w:tcW w:w="2561" w:type="dxa"/>
          </w:tcPr>
          <w:p w14:paraId="38B0AC3E" w14:textId="77777777" w:rsidR="005B42C0" w:rsidRDefault="005B42C0" w:rsidP="005B42C0">
            <w:pPr>
              <w:pStyle w:val="BasistekstIKNL"/>
              <w:rPr>
                <w:rFonts w:cs="Arial"/>
              </w:rPr>
            </w:pPr>
          </w:p>
        </w:tc>
      </w:tr>
      <w:tr w:rsidR="005B42C0" w14:paraId="46D78E1A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7D990AD6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7341C207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3CBD8459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4D8B2345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6DD4FF35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1F4F78BC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20D265BC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56735210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212008C1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64FC9EE4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4A68754F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2469216E" w14:textId="77777777" w:rsidR="005B42C0" w:rsidRPr="006C0695" w:rsidRDefault="005B42C0" w:rsidP="005B42C0">
            <w:pPr>
              <w:pStyle w:val="BasistekstIKNL"/>
              <w:rPr>
                <w:rFonts w:cs="Arial"/>
                <w:noProof/>
              </w:rPr>
            </w:pPr>
          </w:p>
        </w:tc>
        <w:tc>
          <w:tcPr>
            <w:tcW w:w="2561" w:type="dxa"/>
          </w:tcPr>
          <w:p w14:paraId="7034489B" w14:textId="77777777" w:rsidR="005B42C0" w:rsidRPr="006C0695" w:rsidRDefault="005B42C0" w:rsidP="005B42C0">
            <w:pPr>
              <w:pStyle w:val="BasistekstIKNL"/>
              <w:rPr>
                <w:rFonts w:cs="Arial"/>
              </w:rPr>
            </w:pPr>
          </w:p>
        </w:tc>
      </w:tr>
      <w:tr w:rsidR="005B42C0" w:rsidRPr="00BE194F" w14:paraId="04553798" w14:textId="77777777" w:rsidTr="005B42C0">
        <w:trPr>
          <w:trHeight w:val="641"/>
          <w:tblHeader/>
        </w:trPr>
        <w:tc>
          <w:tcPr>
            <w:tcW w:w="2132" w:type="dxa"/>
            <w:gridSpan w:val="2"/>
          </w:tcPr>
          <w:p w14:paraId="4295A7D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025525C6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1796CCA9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0F363DED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2EF25F00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23335BCB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6257FE78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5442623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11BEA0F7" w14:textId="77777777" w:rsidR="005B42C0" w:rsidRPr="00567FD7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5931D40F" w14:textId="77777777" w:rsidR="005B42C0" w:rsidRPr="00567FD7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67A1235B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2BD64715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5671AF1E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7DB4B5AF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64CA2300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39AD95EF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535DD0FB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5127213F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65335596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7D674450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14:paraId="043BF226" w14:textId="77777777" w:rsidTr="005B42C0">
        <w:trPr>
          <w:gridBefore w:val="1"/>
          <w:wBefore w:w="10" w:type="dxa"/>
          <w:trHeight w:val="567"/>
          <w:tblHeader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7E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6A1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18B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06F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2B1E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1F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14:paraId="4F29E486" w14:textId="77777777" w:rsidTr="005B42C0">
        <w:trPr>
          <w:gridBefore w:val="1"/>
          <w:wBefore w:w="10" w:type="dxa"/>
          <w:trHeight w:val="567"/>
          <w:tblHeader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EE0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B2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E5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B9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2AB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E2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14:paraId="5E1343B7" w14:textId="77777777" w:rsidTr="005B42C0">
        <w:trPr>
          <w:trHeight w:val="567"/>
          <w:tblHeader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81A" w14:textId="77777777" w:rsidR="005B42C0" w:rsidRDefault="005B42C0" w:rsidP="005B42C0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4BF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98D0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A99" w14:textId="77777777" w:rsidR="005B42C0" w:rsidRDefault="005B42C0" w:rsidP="005B42C0">
            <w:pPr>
              <w:pStyle w:val="BasistekstIKNL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EA8E" w14:textId="77777777" w:rsidR="005B42C0" w:rsidRDefault="005B42C0" w:rsidP="005B42C0">
            <w:pPr>
              <w:pStyle w:val="BasistekstIKNL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B30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</w:tr>
    </w:tbl>
    <w:p w14:paraId="585A87F1" w14:textId="39C45884" w:rsidR="00D8625A" w:rsidRDefault="00D8625A" w:rsidP="0056380E">
      <w:pPr>
        <w:pStyle w:val="BasistekstIKNL"/>
        <w:rPr>
          <w:noProof/>
        </w:rPr>
      </w:pPr>
    </w:p>
    <w:p w14:paraId="3C8488C9" w14:textId="77777777" w:rsidR="00C62B5A" w:rsidRDefault="00C62B5A" w:rsidP="0056380E">
      <w:pPr>
        <w:pStyle w:val="BasistekstIKNL"/>
        <w:rPr>
          <w:noProof/>
        </w:rPr>
      </w:pPr>
    </w:p>
    <w:p w14:paraId="05AF866B" w14:textId="77777777" w:rsidR="00966290" w:rsidRDefault="00966290" w:rsidP="0056380E">
      <w:pPr>
        <w:pStyle w:val="BasistekstIKNL"/>
        <w:rPr>
          <w:noProof/>
        </w:rPr>
      </w:pPr>
    </w:p>
    <w:p w14:paraId="4A485277" w14:textId="7790B653" w:rsidR="00C62B5A" w:rsidRDefault="00C62B5A" w:rsidP="0056380E">
      <w:pPr>
        <w:pStyle w:val="BasistekstIKNL"/>
        <w:rPr>
          <w:noProof/>
        </w:rPr>
        <w:sectPr w:rsidR="00C62B5A" w:rsidSect="00F449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304" w:right="1134" w:bottom="1134" w:left="902" w:header="397" w:footer="709" w:gutter="0"/>
          <w:pgNumType w:start="1"/>
          <w:cols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625"/>
        <w:tblOverlap w:val="never"/>
        <w:tblW w:w="14889" w:type="dxa"/>
        <w:tblLook w:val="04A0" w:firstRow="1" w:lastRow="0" w:firstColumn="1" w:lastColumn="0" w:noHBand="0" w:noVBand="1"/>
      </w:tblPr>
      <w:tblGrid>
        <w:gridCol w:w="2127"/>
        <w:gridCol w:w="2832"/>
        <w:gridCol w:w="3126"/>
        <w:gridCol w:w="2275"/>
        <w:gridCol w:w="2109"/>
        <w:gridCol w:w="2420"/>
      </w:tblGrid>
      <w:tr w:rsidR="00966290" w14:paraId="4A48527D" w14:textId="7857894A" w:rsidTr="005B42C0">
        <w:trPr>
          <w:trHeight w:val="567"/>
          <w:tblHeader/>
        </w:trPr>
        <w:tc>
          <w:tcPr>
            <w:tcW w:w="2127" w:type="dxa"/>
          </w:tcPr>
          <w:p w14:paraId="4A485278" w14:textId="77777777" w:rsidR="00127E0B" w:rsidRPr="000E06EA" w:rsidRDefault="00127E0B" w:rsidP="005B42C0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lastRenderedPageBreak/>
              <w:t>Naam</w:t>
            </w:r>
          </w:p>
        </w:tc>
        <w:tc>
          <w:tcPr>
            <w:tcW w:w="2832" w:type="dxa"/>
          </w:tcPr>
          <w:p w14:paraId="510E0162" w14:textId="2AEAC263" w:rsidR="00127E0B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Functie</w:t>
            </w:r>
          </w:p>
        </w:tc>
        <w:tc>
          <w:tcPr>
            <w:tcW w:w="3126" w:type="dxa"/>
          </w:tcPr>
          <w:p w14:paraId="4A485279" w14:textId="5E6B2F9A" w:rsidR="00127E0B" w:rsidRPr="000E06EA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E-mailadres</w:t>
            </w:r>
          </w:p>
        </w:tc>
        <w:tc>
          <w:tcPr>
            <w:tcW w:w="2275" w:type="dxa"/>
          </w:tcPr>
          <w:p w14:paraId="4A48527A" w14:textId="77777777" w:rsidR="00127E0B" w:rsidRPr="000E06EA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Instelling</w:t>
            </w:r>
          </w:p>
        </w:tc>
        <w:tc>
          <w:tcPr>
            <w:tcW w:w="2109" w:type="dxa"/>
          </w:tcPr>
          <w:p w14:paraId="61EC98BD" w14:textId="77777777" w:rsidR="00127E0B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BIG nummer</w:t>
            </w:r>
            <w:r w:rsidR="00DC016A">
              <w:rPr>
                <w:b/>
                <w:sz w:val="24"/>
                <w:szCs w:val="24"/>
              </w:rPr>
              <w:t>/</w:t>
            </w:r>
          </w:p>
          <w:p w14:paraId="4A48527B" w14:textId="5F33706B" w:rsidR="00DC016A" w:rsidRPr="000E06EA" w:rsidRDefault="00DC016A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relatienummer</w:t>
            </w:r>
          </w:p>
        </w:tc>
        <w:tc>
          <w:tcPr>
            <w:tcW w:w="2420" w:type="dxa"/>
          </w:tcPr>
          <w:p w14:paraId="01486B45" w14:textId="77777777" w:rsidR="00127E0B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513ACB4D" w14:textId="7C174BFE" w:rsidR="006537C9" w:rsidRPr="000E06EA" w:rsidRDefault="006537C9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(online met een V)</w:t>
            </w:r>
          </w:p>
        </w:tc>
      </w:tr>
      <w:tr w:rsidR="00966290" w:rsidRPr="00BC63BA" w14:paraId="1CE8241A" w14:textId="77777777" w:rsidTr="005B42C0">
        <w:trPr>
          <w:trHeight w:val="567"/>
          <w:tblHeader/>
        </w:trPr>
        <w:tc>
          <w:tcPr>
            <w:tcW w:w="2127" w:type="dxa"/>
          </w:tcPr>
          <w:p w14:paraId="6DDC41B8" w14:textId="15560E80" w:rsidR="00B555F3" w:rsidRPr="00BC63BA" w:rsidRDefault="00B555F3" w:rsidP="005B42C0">
            <w:pPr>
              <w:pStyle w:val="BasistekstIKNL"/>
              <w:tabs>
                <w:tab w:val="left" w:pos="289"/>
              </w:tabs>
            </w:pPr>
          </w:p>
        </w:tc>
        <w:tc>
          <w:tcPr>
            <w:tcW w:w="2832" w:type="dxa"/>
          </w:tcPr>
          <w:p w14:paraId="35D2197F" w14:textId="0C402EF4" w:rsidR="00B555F3" w:rsidRPr="00BC63BA" w:rsidRDefault="00B555F3" w:rsidP="005B42C0">
            <w:pPr>
              <w:pStyle w:val="BasistekstIKNL"/>
            </w:pPr>
          </w:p>
        </w:tc>
        <w:tc>
          <w:tcPr>
            <w:tcW w:w="3126" w:type="dxa"/>
          </w:tcPr>
          <w:p w14:paraId="5828E07F" w14:textId="5DA13376" w:rsidR="00B555F3" w:rsidRPr="00BC63BA" w:rsidRDefault="00B555F3" w:rsidP="005B42C0">
            <w:pPr>
              <w:pStyle w:val="BasistekstIKNL"/>
            </w:pPr>
          </w:p>
        </w:tc>
        <w:tc>
          <w:tcPr>
            <w:tcW w:w="2275" w:type="dxa"/>
          </w:tcPr>
          <w:p w14:paraId="33394D4B" w14:textId="5B441331" w:rsidR="00B555F3" w:rsidRPr="00BC63BA" w:rsidRDefault="00B555F3" w:rsidP="005B42C0">
            <w:pPr>
              <w:pStyle w:val="BasistekstIKNL"/>
            </w:pPr>
          </w:p>
        </w:tc>
        <w:tc>
          <w:tcPr>
            <w:tcW w:w="2109" w:type="dxa"/>
          </w:tcPr>
          <w:p w14:paraId="3856F1F7" w14:textId="5CF91915" w:rsidR="00B555F3" w:rsidRPr="00BC63BA" w:rsidRDefault="00B555F3" w:rsidP="005B42C0">
            <w:pPr>
              <w:pStyle w:val="BasistekstIKNL"/>
            </w:pPr>
          </w:p>
        </w:tc>
        <w:tc>
          <w:tcPr>
            <w:tcW w:w="2420" w:type="dxa"/>
          </w:tcPr>
          <w:p w14:paraId="7A8D61A6" w14:textId="77777777" w:rsidR="00B555F3" w:rsidRPr="00BC63BA" w:rsidRDefault="00B555F3" w:rsidP="005B42C0">
            <w:pPr>
              <w:pStyle w:val="BasistekstIKNL"/>
            </w:pPr>
          </w:p>
        </w:tc>
      </w:tr>
      <w:tr w:rsidR="00966290" w:rsidRPr="00BC63BA" w14:paraId="321792ED" w14:textId="77777777" w:rsidTr="005B42C0">
        <w:trPr>
          <w:trHeight w:val="567"/>
          <w:tblHeader/>
        </w:trPr>
        <w:tc>
          <w:tcPr>
            <w:tcW w:w="2127" w:type="dxa"/>
          </w:tcPr>
          <w:p w14:paraId="32414101" w14:textId="4CADA168" w:rsidR="00420E9F" w:rsidRPr="00BC63BA" w:rsidRDefault="00420E9F" w:rsidP="005B42C0">
            <w:pPr>
              <w:pStyle w:val="BasistekstIKNL"/>
              <w:tabs>
                <w:tab w:val="left" w:pos="289"/>
              </w:tabs>
            </w:pPr>
          </w:p>
        </w:tc>
        <w:tc>
          <w:tcPr>
            <w:tcW w:w="2832" w:type="dxa"/>
          </w:tcPr>
          <w:p w14:paraId="0C678946" w14:textId="50CC678E" w:rsidR="00420E9F" w:rsidRPr="00BC63BA" w:rsidRDefault="00420E9F" w:rsidP="005B42C0">
            <w:pPr>
              <w:pStyle w:val="BasistekstIKNL"/>
            </w:pPr>
          </w:p>
        </w:tc>
        <w:tc>
          <w:tcPr>
            <w:tcW w:w="3126" w:type="dxa"/>
          </w:tcPr>
          <w:p w14:paraId="7B0A07F6" w14:textId="7C11C556" w:rsidR="00420E9F" w:rsidRDefault="00420E9F" w:rsidP="005B42C0">
            <w:pPr>
              <w:pStyle w:val="BasistekstIKNL"/>
              <w:rPr>
                <w:rStyle w:val="Hyperlink"/>
              </w:rPr>
            </w:pPr>
          </w:p>
        </w:tc>
        <w:tc>
          <w:tcPr>
            <w:tcW w:w="2275" w:type="dxa"/>
          </w:tcPr>
          <w:p w14:paraId="4AE057C9" w14:textId="6D3096B0" w:rsidR="00420E9F" w:rsidRPr="00BC63BA" w:rsidRDefault="00420E9F" w:rsidP="005B42C0">
            <w:pPr>
              <w:pStyle w:val="BasistekstIKNL"/>
            </w:pPr>
          </w:p>
        </w:tc>
        <w:tc>
          <w:tcPr>
            <w:tcW w:w="2109" w:type="dxa"/>
          </w:tcPr>
          <w:p w14:paraId="1B9497C2" w14:textId="2176FF65" w:rsidR="00420E9F" w:rsidRPr="00BC63BA" w:rsidRDefault="00420E9F" w:rsidP="005B42C0">
            <w:pPr>
              <w:pStyle w:val="BasistekstIKNL"/>
            </w:pPr>
          </w:p>
        </w:tc>
        <w:tc>
          <w:tcPr>
            <w:tcW w:w="2420" w:type="dxa"/>
          </w:tcPr>
          <w:p w14:paraId="2E8EA9DF" w14:textId="77777777" w:rsidR="00420E9F" w:rsidRPr="00BC63BA" w:rsidRDefault="00420E9F" w:rsidP="005B42C0">
            <w:pPr>
              <w:pStyle w:val="BasistekstIKNL"/>
            </w:pPr>
          </w:p>
        </w:tc>
      </w:tr>
      <w:tr w:rsidR="00966290" w:rsidRPr="00D57839" w14:paraId="4A485289" w14:textId="61E6F480" w:rsidTr="005B42C0">
        <w:trPr>
          <w:trHeight w:val="567"/>
          <w:tblHeader/>
        </w:trPr>
        <w:tc>
          <w:tcPr>
            <w:tcW w:w="2127" w:type="dxa"/>
          </w:tcPr>
          <w:p w14:paraId="4A485284" w14:textId="1C162FB9" w:rsidR="00420E9F" w:rsidRPr="00E1587D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184B0938" w14:textId="498F5E01" w:rsidR="00420E9F" w:rsidRPr="00E61DB3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4A485285" w14:textId="6094DA81" w:rsidR="00420E9F" w:rsidRPr="00E61DB3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A485286" w14:textId="2E1B18D8" w:rsidR="00420E9F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A485287" w14:textId="3C15DF0F" w:rsidR="00420E9F" w:rsidRPr="003600D5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743EB434" w14:textId="77777777" w:rsidR="00420E9F" w:rsidRPr="00E61DB3" w:rsidRDefault="00420E9F" w:rsidP="005B42C0">
            <w:pPr>
              <w:pStyle w:val="BasistekstIKNL"/>
              <w:rPr>
                <w:rFonts w:cs="Arial"/>
              </w:rPr>
            </w:pPr>
          </w:p>
        </w:tc>
      </w:tr>
      <w:tr w:rsidR="00266C0F" w:rsidRPr="00D57839" w14:paraId="42E4FA80" w14:textId="77777777" w:rsidTr="005B42C0">
        <w:trPr>
          <w:trHeight w:val="567"/>
          <w:tblHeader/>
        </w:trPr>
        <w:tc>
          <w:tcPr>
            <w:tcW w:w="2127" w:type="dxa"/>
          </w:tcPr>
          <w:p w14:paraId="1EDF9EE3" w14:textId="38019422" w:rsidR="00266C0F" w:rsidRPr="00425DA4" w:rsidRDefault="00266C0F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03DF200B" w14:textId="02134318" w:rsidR="00266C0F" w:rsidRPr="002F47B7" w:rsidRDefault="00266C0F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21DCF49B" w14:textId="402C645E" w:rsidR="00266C0F" w:rsidRPr="002F47B7" w:rsidRDefault="00266C0F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34A09109" w14:textId="772777D0" w:rsidR="00266C0F" w:rsidRPr="002F47B7" w:rsidRDefault="00266C0F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0EE8DEFD" w14:textId="1A317A24" w:rsidR="00266C0F" w:rsidRPr="002F47B7" w:rsidRDefault="00266C0F" w:rsidP="005B42C0">
            <w:pPr>
              <w:pStyle w:val="BasistekstIKNL"/>
              <w:rPr>
                <w:rFonts w:cs="Arial"/>
              </w:rPr>
            </w:pPr>
          </w:p>
        </w:tc>
        <w:tc>
          <w:tcPr>
            <w:tcW w:w="2420" w:type="dxa"/>
          </w:tcPr>
          <w:p w14:paraId="16BF45C9" w14:textId="77777777" w:rsidR="00266C0F" w:rsidRPr="002F47B7" w:rsidRDefault="00266C0F" w:rsidP="005B42C0">
            <w:pPr>
              <w:pStyle w:val="BasistekstIKNL"/>
              <w:rPr>
                <w:rFonts w:cs="Arial"/>
              </w:rPr>
            </w:pPr>
          </w:p>
        </w:tc>
      </w:tr>
      <w:tr w:rsidR="00966290" w:rsidRPr="00BE194F" w14:paraId="4A485295" w14:textId="0C0F5677" w:rsidTr="005B42C0">
        <w:trPr>
          <w:trHeight w:val="567"/>
          <w:tblHeader/>
        </w:trPr>
        <w:tc>
          <w:tcPr>
            <w:tcW w:w="2127" w:type="dxa"/>
          </w:tcPr>
          <w:p w14:paraId="4A485290" w14:textId="3F64A4F3" w:rsidR="00420E9F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2A9F2942" w14:textId="6D505F4B" w:rsidR="00420E9F" w:rsidRPr="00AA17B0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4A485291" w14:textId="4F64E920" w:rsidR="00420E9F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A485292" w14:textId="6008DF21" w:rsidR="00420E9F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A485293" w14:textId="6928DF3C" w:rsidR="00420E9F" w:rsidRPr="003600D5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4374C25C" w14:textId="77777777" w:rsidR="00420E9F" w:rsidRPr="00AA17B0" w:rsidRDefault="00420E9F" w:rsidP="005B42C0">
            <w:pPr>
              <w:pStyle w:val="BasistekstIKNL"/>
              <w:rPr>
                <w:noProof/>
              </w:rPr>
            </w:pPr>
          </w:p>
        </w:tc>
      </w:tr>
      <w:tr w:rsidR="00BC3F67" w:rsidRPr="00BE194F" w14:paraId="26183707" w14:textId="77777777" w:rsidTr="005B42C0">
        <w:trPr>
          <w:trHeight w:val="567"/>
          <w:tblHeader/>
        </w:trPr>
        <w:tc>
          <w:tcPr>
            <w:tcW w:w="2127" w:type="dxa"/>
          </w:tcPr>
          <w:p w14:paraId="693A19C5" w14:textId="4186A8CE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74FB82F0" w14:textId="7A4EF129" w:rsidR="00BC3F67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6FDB325C" w14:textId="11E0DB6F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727F952" w14:textId="3BDFC04B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6394890B" w14:textId="1318DCEA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545A450F" w14:textId="77777777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</w:tr>
      <w:tr w:rsidR="00222890" w:rsidRPr="00BE194F" w14:paraId="4A4852A1" w14:textId="66975973" w:rsidTr="005B42C0">
        <w:trPr>
          <w:trHeight w:val="567"/>
          <w:tblHeader/>
        </w:trPr>
        <w:tc>
          <w:tcPr>
            <w:tcW w:w="2127" w:type="dxa"/>
          </w:tcPr>
          <w:p w14:paraId="4A48529C" w14:textId="4CEFA11E" w:rsidR="00222890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3BF29E84" w14:textId="45F7C28E" w:rsidR="00222890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4A48529D" w14:textId="24DCCED7" w:rsidR="00222890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A48529E" w14:textId="2DA16CEF" w:rsidR="00222890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A48529F" w14:textId="6606CADD" w:rsidR="00222890" w:rsidRPr="003600D5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574F6FEF" w14:textId="77777777" w:rsidR="00222890" w:rsidRDefault="00222890" w:rsidP="005B42C0">
            <w:pPr>
              <w:pStyle w:val="BasistekstIKNL"/>
              <w:rPr>
                <w:noProof/>
              </w:rPr>
            </w:pPr>
          </w:p>
        </w:tc>
      </w:tr>
      <w:tr w:rsidR="00C62B5A" w:rsidRPr="00BE194F" w14:paraId="093046B1" w14:textId="77777777" w:rsidTr="005B42C0">
        <w:trPr>
          <w:trHeight w:val="567"/>
          <w:tblHeader/>
        </w:trPr>
        <w:tc>
          <w:tcPr>
            <w:tcW w:w="2127" w:type="dxa"/>
          </w:tcPr>
          <w:p w14:paraId="3A9FCF0E" w14:textId="77777777" w:rsidR="00C62B5A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1FD7167E" w14:textId="77777777" w:rsidR="00C62B5A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1986A16A" w14:textId="77777777" w:rsidR="00C62B5A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5CEB177A" w14:textId="77777777" w:rsidR="00C62B5A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1F09776" w14:textId="77777777" w:rsidR="00C62B5A" w:rsidRPr="003600D5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45EF522C" w14:textId="77777777" w:rsidR="00C62B5A" w:rsidRPr="003600D5" w:rsidRDefault="00C62B5A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189A37CD" w14:textId="77777777" w:rsidTr="005B42C0">
        <w:trPr>
          <w:trHeight w:val="567"/>
          <w:tblHeader/>
        </w:trPr>
        <w:tc>
          <w:tcPr>
            <w:tcW w:w="2127" w:type="dxa"/>
          </w:tcPr>
          <w:p w14:paraId="4EA8CF10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3D1C7281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0761829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2DC0937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0E5A5076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39CD6B4D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22EF2566" w14:textId="77777777" w:rsidTr="005B42C0">
        <w:trPr>
          <w:trHeight w:val="567"/>
          <w:tblHeader/>
        </w:trPr>
        <w:tc>
          <w:tcPr>
            <w:tcW w:w="2127" w:type="dxa"/>
          </w:tcPr>
          <w:p w14:paraId="24773B83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0D32DAC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72FF8AA9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50776017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0EAE4560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4EA82062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291F5345" w14:textId="77777777" w:rsidTr="005B42C0">
        <w:trPr>
          <w:trHeight w:val="567"/>
          <w:tblHeader/>
        </w:trPr>
        <w:tc>
          <w:tcPr>
            <w:tcW w:w="2127" w:type="dxa"/>
          </w:tcPr>
          <w:p w14:paraId="0189F8E8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251E9348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2104F113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55A1228E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21B79012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1A1EC2AE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</w:tr>
    </w:tbl>
    <w:p w14:paraId="61505108" w14:textId="0962526B" w:rsidR="00C62B5A" w:rsidRDefault="00C62B5A" w:rsidP="0056380E">
      <w:pPr>
        <w:pStyle w:val="BasistekstIKNL"/>
        <w:rPr>
          <w:b/>
          <w:bCs/>
          <w:noProof/>
        </w:rPr>
      </w:pPr>
    </w:p>
    <w:p w14:paraId="00C523B4" w14:textId="77777777" w:rsidR="00C62B5A" w:rsidRDefault="00C62B5A" w:rsidP="0056380E">
      <w:pPr>
        <w:pStyle w:val="BasistekstIKNL"/>
        <w:rPr>
          <w:b/>
          <w:bCs/>
          <w:noProof/>
        </w:rPr>
      </w:pPr>
    </w:p>
    <w:p w14:paraId="2C3274A8" w14:textId="171E789F" w:rsidR="00C62B5A" w:rsidRDefault="00FC284F" w:rsidP="0056380E">
      <w:pPr>
        <w:pStyle w:val="BasistekstIKNL"/>
        <w:rPr>
          <w:b/>
          <w:bCs/>
          <w:noProof/>
        </w:rPr>
      </w:pPr>
      <w:r>
        <w:rPr>
          <w:b/>
          <w:bCs/>
          <w:noProof/>
        </w:rPr>
        <w:t xml:space="preserve">NB </w:t>
      </w:r>
      <w:r w:rsidR="0068547A">
        <w:rPr>
          <w:b/>
          <w:bCs/>
          <w:noProof/>
        </w:rPr>
        <w:t>B</w:t>
      </w:r>
      <w:r>
        <w:rPr>
          <w:b/>
          <w:bCs/>
          <w:noProof/>
        </w:rPr>
        <w:t>ij een onlinebijeenkomst:</w:t>
      </w:r>
    </w:p>
    <w:p w14:paraId="5E6655E1" w14:textId="5AB566A1" w:rsidR="00C62B5A" w:rsidRDefault="00A83795" w:rsidP="000B037B">
      <w:pPr>
        <w:pStyle w:val="BasistekstIKNL"/>
        <w:numPr>
          <w:ilvl w:val="0"/>
          <w:numId w:val="29"/>
        </w:numPr>
        <w:rPr>
          <w:b/>
          <w:bCs/>
          <w:noProof/>
        </w:rPr>
      </w:pPr>
      <w:bookmarkStart w:id="0" w:name="_Hlk89166012"/>
      <w:r>
        <w:rPr>
          <w:b/>
          <w:bCs/>
          <w:noProof/>
        </w:rPr>
        <w:t>D</w:t>
      </w:r>
      <w:r w:rsidR="001945B5">
        <w:rPr>
          <w:b/>
          <w:bCs/>
          <w:noProof/>
        </w:rPr>
        <w:t>e</w:t>
      </w:r>
      <w:r w:rsidR="00CE4BF3">
        <w:rPr>
          <w:b/>
          <w:bCs/>
          <w:noProof/>
        </w:rPr>
        <w:t xml:space="preserve"> </w:t>
      </w:r>
      <w:bookmarkStart w:id="1" w:name="_Hlk90909592"/>
      <w:r w:rsidR="008511D1">
        <w:rPr>
          <w:b/>
          <w:bCs/>
          <w:noProof/>
        </w:rPr>
        <w:t>voorzitter</w:t>
      </w:r>
      <w:r w:rsidR="00E57286">
        <w:rPr>
          <w:b/>
          <w:bCs/>
          <w:noProof/>
        </w:rPr>
        <w:t xml:space="preserve"> / orga</w:t>
      </w:r>
      <w:r w:rsidR="005B42C0">
        <w:rPr>
          <w:b/>
          <w:bCs/>
          <w:noProof/>
        </w:rPr>
        <w:t>nisator</w:t>
      </w:r>
      <w:r w:rsidR="001945B5">
        <w:rPr>
          <w:b/>
          <w:bCs/>
          <w:noProof/>
        </w:rPr>
        <w:t xml:space="preserve"> </w:t>
      </w:r>
      <w:bookmarkEnd w:id="0"/>
      <w:bookmarkEnd w:id="1"/>
      <w:r w:rsidR="001945B5">
        <w:rPr>
          <w:b/>
          <w:bCs/>
          <w:noProof/>
        </w:rPr>
        <w:t>geeft de aanwezigheid deelnemers aan met een vinkje</w:t>
      </w:r>
      <w:r w:rsidR="000B037B">
        <w:rPr>
          <w:b/>
          <w:bCs/>
          <w:noProof/>
        </w:rPr>
        <w:t xml:space="preserve">. </w:t>
      </w:r>
    </w:p>
    <w:p w14:paraId="03BD0AD1" w14:textId="77777777" w:rsidR="000B037B" w:rsidRDefault="000B037B" w:rsidP="0056380E">
      <w:pPr>
        <w:pStyle w:val="BasistekstIKNL"/>
        <w:rPr>
          <w:b/>
          <w:bCs/>
          <w:noProof/>
        </w:rPr>
      </w:pPr>
    </w:p>
    <w:p w14:paraId="1BDE81CA" w14:textId="77777777" w:rsidR="00C62B5A" w:rsidRDefault="00C62B5A" w:rsidP="0056380E">
      <w:pPr>
        <w:pStyle w:val="BasistekstIKNL"/>
        <w:rPr>
          <w:b/>
          <w:bCs/>
          <w:noProof/>
        </w:rPr>
      </w:pPr>
    </w:p>
    <w:p w14:paraId="43CBC517" w14:textId="77777777" w:rsidR="00C62B5A" w:rsidRDefault="00C62B5A" w:rsidP="0056380E">
      <w:pPr>
        <w:pStyle w:val="BasistekstIKNL"/>
        <w:rPr>
          <w:b/>
          <w:bCs/>
          <w:noProof/>
        </w:rPr>
      </w:pPr>
    </w:p>
    <w:sectPr w:rsidR="00C62B5A" w:rsidSect="00F449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6838" w:h="11906" w:orient="landscape" w:code="9"/>
      <w:pgMar w:top="1304" w:right="1134" w:bottom="1134" w:left="902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CC4E" w14:textId="77777777" w:rsidR="00BD6D2F" w:rsidRDefault="00BD6D2F">
      <w:r>
        <w:separator/>
      </w:r>
    </w:p>
  </w:endnote>
  <w:endnote w:type="continuationSeparator" w:id="0">
    <w:p w14:paraId="0E19CB66" w14:textId="77777777" w:rsidR="00BD6D2F" w:rsidRDefault="00BD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4568" w14:textId="77777777" w:rsidR="00F32F45" w:rsidRDefault="00F32F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3F53" w14:textId="7E4F0766" w:rsidR="00C62B5A" w:rsidRDefault="00C62B5A">
    <w:pPr>
      <w:pStyle w:val="Voet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65EF" w14:textId="77777777" w:rsidR="00F32F45" w:rsidRDefault="00F32F45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2CE" w14:textId="77777777" w:rsidR="00C94415" w:rsidRDefault="00C94415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2CF" w14:textId="6F0C786A" w:rsidR="00C94415" w:rsidRDefault="00C62B5A">
    <w:pPr>
      <w:pStyle w:val="Voet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2D1" w14:textId="77777777" w:rsidR="00C94415" w:rsidRDefault="00C944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B756" w14:textId="77777777" w:rsidR="00BD6D2F" w:rsidRDefault="00BD6D2F">
      <w:r>
        <w:separator/>
      </w:r>
    </w:p>
  </w:footnote>
  <w:footnote w:type="continuationSeparator" w:id="0">
    <w:p w14:paraId="4DBB9C16" w14:textId="77777777" w:rsidR="00BD6D2F" w:rsidRDefault="00BD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9446" w14:textId="77777777" w:rsidR="00F32F45" w:rsidRDefault="00F32F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B35F" w14:textId="7F67FFB7" w:rsidR="0087445D" w:rsidRPr="0087445D" w:rsidRDefault="00F32F45" w:rsidP="0087445D">
    <w:pPr>
      <w:pStyle w:val="Koptekst"/>
      <w:tabs>
        <w:tab w:val="left" w:pos="11780"/>
        <w:tab w:val="right" w:pos="14742"/>
      </w:tabs>
      <w:rPr>
        <w:b/>
        <w:noProof/>
        <w:sz w:val="24"/>
        <w:szCs w:val="24"/>
      </w:rPr>
    </w:pPr>
    <w:r w:rsidRPr="00AA6C9A">
      <w:rPr>
        <w:noProof/>
        <w:color w:val="053C5C"/>
      </w:rPr>
      <w:drawing>
        <wp:anchor distT="0" distB="0" distL="114300" distR="114300" simplePos="0" relativeHeight="251659264" behindDoc="0" locked="0" layoutInCell="1" allowOverlap="1" wp14:anchorId="445DDC0E" wp14:editId="1B267236">
          <wp:simplePos x="0" y="0"/>
          <wp:positionH relativeFrom="column">
            <wp:posOffset>7874000</wp:posOffset>
          </wp:positionH>
          <wp:positionV relativeFrom="paragraph">
            <wp:posOffset>-117475</wp:posOffset>
          </wp:positionV>
          <wp:extent cx="1676400" cy="939800"/>
          <wp:effectExtent l="0" t="0" r="0" b="0"/>
          <wp:wrapNone/>
          <wp:docPr id="8" name="Afbeelding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54" r="-13054"/>
                  <a:stretch/>
                </pic:blipFill>
                <pic:spPr>
                  <a:xfrm>
                    <a:off x="0" y="0"/>
                    <a:ext cx="16764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3CE">
      <w:rPr>
        <w:b/>
        <w:noProof/>
        <w:sz w:val="24"/>
        <w:szCs w:val="24"/>
      </w:rPr>
      <w:t xml:space="preserve">Presentielijst </w:t>
    </w:r>
  </w:p>
  <w:p w14:paraId="4A4852C2" w14:textId="67B0A99E" w:rsidR="00F44927" w:rsidRPr="0015764D" w:rsidRDefault="00F44927" w:rsidP="0015764D">
    <w:pPr>
      <w:pStyle w:val="BasistekstIKNL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5A41" w14:textId="77777777" w:rsidR="00F32F45" w:rsidRDefault="00F32F45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2CB" w14:textId="77777777" w:rsidR="00C94415" w:rsidRDefault="00C94415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42F9" w14:textId="77777777" w:rsidR="00C62B5A" w:rsidRDefault="00C62B5A" w:rsidP="00C94415">
    <w:pPr>
      <w:pStyle w:val="Koptekst"/>
      <w:tabs>
        <w:tab w:val="right" w:pos="14742"/>
      </w:tabs>
      <w:rPr>
        <w:b/>
        <w:noProof/>
        <w:sz w:val="24"/>
        <w:szCs w:val="24"/>
      </w:rPr>
    </w:pPr>
  </w:p>
  <w:p w14:paraId="321CE5CA" w14:textId="7063D5E2" w:rsidR="00C62B5A" w:rsidRDefault="00C62B5A" w:rsidP="00C94415">
    <w:pPr>
      <w:pStyle w:val="Koptekst"/>
      <w:tabs>
        <w:tab w:val="right" w:pos="14742"/>
      </w:tabs>
      <w:rPr>
        <w:b/>
        <w:noProof/>
        <w:sz w:val="24"/>
        <w:szCs w:val="24"/>
      </w:rPr>
    </w:pPr>
  </w:p>
  <w:p w14:paraId="4B8B9E1E" w14:textId="69FF319A" w:rsidR="00C62B5A" w:rsidRPr="00C62B5A" w:rsidRDefault="00C62B5A" w:rsidP="00C62B5A">
    <w:pPr>
      <w:pStyle w:val="BasistekstIKNL"/>
    </w:pPr>
    <w:r>
      <w:t>Pagina 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2D0" w14:textId="77777777" w:rsidR="00C94415" w:rsidRDefault="00C944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63D"/>
    <w:multiLevelType w:val="hybridMultilevel"/>
    <w:tmpl w:val="660A2DEE"/>
    <w:lvl w:ilvl="0" w:tplc="0BEE2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" w15:restartNumberingAfterBreak="0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C6385C"/>
    <w:multiLevelType w:val="multilevel"/>
    <w:tmpl w:val="36A8208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8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9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3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5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6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2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5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3"/>
  </w:num>
  <w:num w:numId="4">
    <w:abstractNumId w:val="12"/>
  </w:num>
  <w:num w:numId="5">
    <w:abstractNumId w:val="24"/>
  </w:num>
  <w:num w:numId="6">
    <w:abstractNumId w:val="16"/>
  </w:num>
  <w:num w:numId="7">
    <w:abstractNumId w:val="3"/>
  </w:num>
  <w:num w:numId="8">
    <w:abstractNumId w:val="11"/>
  </w:num>
  <w:num w:numId="9">
    <w:abstractNumId w:val="8"/>
  </w:num>
  <w:num w:numId="10">
    <w:abstractNumId w:val="22"/>
  </w:num>
  <w:num w:numId="11">
    <w:abstractNumId w:val="17"/>
  </w:num>
  <w:num w:numId="12">
    <w:abstractNumId w:val="20"/>
  </w:num>
  <w:num w:numId="13">
    <w:abstractNumId w:val="21"/>
  </w:num>
  <w:num w:numId="14">
    <w:abstractNumId w:val="9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  <w:num w:numId="19">
    <w:abstractNumId w:val="23"/>
  </w:num>
  <w:num w:numId="20">
    <w:abstractNumId w:val="4"/>
  </w:num>
  <w:num w:numId="21">
    <w:abstractNumId w:val="19"/>
  </w:num>
  <w:num w:numId="22">
    <w:abstractNumId w:val="26"/>
  </w:num>
  <w:num w:numId="23">
    <w:abstractNumId w:val="18"/>
  </w:num>
  <w:num w:numId="24">
    <w:abstractNumId w:val="10"/>
  </w:num>
  <w:num w:numId="25">
    <w:abstractNumId w:val="15"/>
  </w:num>
  <w:num w:numId="26">
    <w:abstractNumId w:val="7"/>
  </w:num>
  <w:num w:numId="27">
    <w:abstractNumId w:val="25"/>
  </w:num>
  <w:num w:numId="28">
    <w:abstractNumId w:val="2"/>
  </w:num>
  <w:num w:numId="2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D3"/>
    <w:rsid w:val="000018D3"/>
    <w:rsid w:val="00013E5F"/>
    <w:rsid w:val="00014852"/>
    <w:rsid w:val="00016053"/>
    <w:rsid w:val="000228CE"/>
    <w:rsid w:val="00030ED6"/>
    <w:rsid w:val="00033149"/>
    <w:rsid w:val="0003649E"/>
    <w:rsid w:val="00037869"/>
    <w:rsid w:val="00047BD2"/>
    <w:rsid w:val="0005289C"/>
    <w:rsid w:val="000538D9"/>
    <w:rsid w:val="000539B7"/>
    <w:rsid w:val="0005430B"/>
    <w:rsid w:val="00056969"/>
    <w:rsid w:val="00057014"/>
    <w:rsid w:val="00057A5F"/>
    <w:rsid w:val="000647FA"/>
    <w:rsid w:val="00084CA0"/>
    <w:rsid w:val="00085A9A"/>
    <w:rsid w:val="00090832"/>
    <w:rsid w:val="00092E3D"/>
    <w:rsid w:val="00095D8C"/>
    <w:rsid w:val="00096107"/>
    <w:rsid w:val="000A03CE"/>
    <w:rsid w:val="000B037B"/>
    <w:rsid w:val="000B0D35"/>
    <w:rsid w:val="000B5523"/>
    <w:rsid w:val="000B6F9D"/>
    <w:rsid w:val="000D4CE4"/>
    <w:rsid w:val="000D5ABB"/>
    <w:rsid w:val="000D6AB7"/>
    <w:rsid w:val="000E06EA"/>
    <w:rsid w:val="000E6E43"/>
    <w:rsid w:val="000F1ECD"/>
    <w:rsid w:val="000F38CC"/>
    <w:rsid w:val="000F6737"/>
    <w:rsid w:val="00100020"/>
    <w:rsid w:val="001053F1"/>
    <w:rsid w:val="00106601"/>
    <w:rsid w:val="001151FB"/>
    <w:rsid w:val="001207FC"/>
    <w:rsid w:val="00122DED"/>
    <w:rsid w:val="00123EB6"/>
    <w:rsid w:val="0012656F"/>
    <w:rsid w:val="00127E0B"/>
    <w:rsid w:val="001328B2"/>
    <w:rsid w:val="001378B3"/>
    <w:rsid w:val="00141779"/>
    <w:rsid w:val="00142AC2"/>
    <w:rsid w:val="0014785D"/>
    <w:rsid w:val="001570ED"/>
    <w:rsid w:val="0015764D"/>
    <w:rsid w:val="001638AD"/>
    <w:rsid w:val="00165CA0"/>
    <w:rsid w:val="00171DC1"/>
    <w:rsid w:val="001845A2"/>
    <w:rsid w:val="00186ABA"/>
    <w:rsid w:val="001945B5"/>
    <w:rsid w:val="001A334A"/>
    <w:rsid w:val="001B1B37"/>
    <w:rsid w:val="001B3E45"/>
    <w:rsid w:val="001C0269"/>
    <w:rsid w:val="001C42E0"/>
    <w:rsid w:val="001D2A06"/>
    <w:rsid w:val="001E060F"/>
    <w:rsid w:val="001E3495"/>
    <w:rsid w:val="001E55B4"/>
    <w:rsid w:val="001F4AF6"/>
    <w:rsid w:val="001F5B4F"/>
    <w:rsid w:val="001F725A"/>
    <w:rsid w:val="002058F1"/>
    <w:rsid w:val="0020607F"/>
    <w:rsid w:val="00206FD0"/>
    <w:rsid w:val="00222890"/>
    <w:rsid w:val="00222CF9"/>
    <w:rsid w:val="00224D5B"/>
    <w:rsid w:val="0022669E"/>
    <w:rsid w:val="002334F1"/>
    <w:rsid w:val="00233508"/>
    <w:rsid w:val="00236DE9"/>
    <w:rsid w:val="00242127"/>
    <w:rsid w:val="00243733"/>
    <w:rsid w:val="002517DE"/>
    <w:rsid w:val="002524E4"/>
    <w:rsid w:val="002535D4"/>
    <w:rsid w:val="00262510"/>
    <w:rsid w:val="00262FBC"/>
    <w:rsid w:val="00266C0F"/>
    <w:rsid w:val="00267158"/>
    <w:rsid w:val="0027098D"/>
    <w:rsid w:val="00276400"/>
    <w:rsid w:val="00276907"/>
    <w:rsid w:val="00283EB9"/>
    <w:rsid w:val="00287C55"/>
    <w:rsid w:val="00295203"/>
    <w:rsid w:val="002A4B00"/>
    <w:rsid w:val="002A539E"/>
    <w:rsid w:val="002A5A3C"/>
    <w:rsid w:val="002A613F"/>
    <w:rsid w:val="002A728A"/>
    <w:rsid w:val="002A7BF9"/>
    <w:rsid w:val="002C0BD1"/>
    <w:rsid w:val="002D1955"/>
    <w:rsid w:val="002D3BCD"/>
    <w:rsid w:val="002E1107"/>
    <w:rsid w:val="002E2560"/>
    <w:rsid w:val="002E6FD3"/>
    <w:rsid w:val="002F47B7"/>
    <w:rsid w:val="002F566A"/>
    <w:rsid w:val="00301762"/>
    <w:rsid w:val="00310203"/>
    <w:rsid w:val="00323DC5"/>
    <w:rsid w:val="003276E9"/>
    <w:rsid w:val="00334ECD"/>
    <w:rsid w:val="00335067"/>
    <w:rsid w:val="003361A6"/>
    <w:rsid w:val="00351F9E"/>
    <w:rsid w:val="003523A8"/>
    <w:rsid w:val="003600D5"/>
    <w:rsid w:val="00365327"/>
    <w:rsid w:val="0037211F"/>
    <w:rsid w:val="0037597F"/>
    <w:rsid w:val="00377612"/>
    <w:rsid w:val="00385024"/>
    <w:rsid w:val="0038561C"/>
    <w:rsid w:val="00392A90"/>
    <w:rsid w:val="003A28DF"/>
    <w:rsid w:val="003B4485"/>
    <w:rsid w:val="003B4851"/>
    <w:rsid w:val="003B543A"/>
    <w:rsid w:val="003B694F"/>
    <w:rsid w:val="003C0360"/>
    <w:rsid w:val="003C2342"/>
    <w:rsid w:val="003C7B33"/>
    <w:rsid w:val="003D0247"/>
    <w:rsid w:val="003D13F7"/>
    <w:rsid w:val="003D60C5"/>
    <w:rsid w:val="003D7A5A"/>
    <w:rsid w:val="003E421F"/>
    <w:rsid w:val="003E4F45"/>
    <w:rsid w:val="003E5B63"/>
    <w:rsid w:val="003E5EFA"/>
    <w:rsid w:val="003F4B45"/>
    <w:rsid w:val="00407A05"/>
    <w:rsid w:val="00414D40"/>
    <w:rsid w:val="004152B7"/>
    <w:rsid w:val="00417896"/>
    <w:rsid w:val="00417B83"/>
    <w:rsid w:val="004201DF"/>
    <w:rsid w:val="00420E9F"/>
    <w:rsid w:val="00425DA4"/>
    <w:rsid w:val="00431220"/>
    <w:rsid w:val="0043420F"/>
    <w:rsid w:val="00436826"/>
    <w:rsid w:val="004440C5"/>
    <w:rsid w:val="00451FDB"/>
    <w:rsid w:val="0045562C"/>
    <w:rsid w:val="004564A6"/>
    <w:rsid w:val="00460962"/>
    <w:rsid w:val="004711FA"/>
    <w:rsid w:val="00482150"/>
    <w:rsid w:val="00482E91"/>
    <w:rsid w:val="00486325"/>
    <w:rsid w:val="004A2A53"/>
    <w:rsid w:val="004A43F1"/>
    <w:rsid w:val="004A786F"/>
    <w:rsid w:val="004B641E"/>
    <w:rsid w:val="004C56EF"/>
    <w:rsid w:val="004C66DB"/>
    <w:rsid w:val="004C6E4D"/>
    <w:rsid w:val="004D15D8"/>
    <w:rsid w:val="004F050F"/>
    <w:rsid w:val="004F58BA"/>
    <w:rsid w:val="0050095F"/>
    <w:rsid w:val="00502609"/>
    <w:rsid w:val="005029F9"/>
    <w:rsid w:val="00505516"/>
    <w:rsid w:val="00511688"/>
    <w:rsid w:val="00516202"/>
    <w:rsid w:val="00516D1F"/>
    <w:rsid w:val="005220A7"/>
    <w:rsid w:val="005222D0"/>
    <w:rsid w:val="00522316"/>
    <w:rsid w:val="00527CBF"/>
    <w:rsid w:val="0053215B"/>
    <w:rsid w:val="00534973"/>
    <w:rsid w:val="00534C66"/>
    <w:rsid w:val="00535A56"/>
    <w:rsid w:val="0054476C"/>
    <w:rsid w:val="005458AE"/>
    <w:rsid w:val="0054605A"/>
    <w:rsid w:val="0055193B"/>
    <w:rsid w:val="00552B51"/>
    <w:rsid w:val="00561E91"/>
    <w:rsid w:val="0056380E"/>
    <w:rsid w:val="00564EE4"/>
    <w:rsid w:val="00567FD7"/>
    <w:rsid w:val="00570C3B"/>
    <w:rsid w:val="00575FFC"/>
    <w:rsid w:val="005829B5"/>
    <w:rsid w:val="00585080"/>
    <w:rsid w:val="00587733"/>
    <w:rsid w:val="00594C0A"/>
    <w:rsid w:val="005B1BF0"/>
    <w:rsid w:val="005B42C0"/>
    <w:rsid w:val="005B5BEC"/>
    <w:rsid w:val="005C142A"/>
    <w:rsid w:val="005C23A4"/>
    <w:rsid w:val="005C27BA"/>
    <w:rsid w:val="005C4B48"/>
    <w:rsid w:val="005D3645"/>
    <w:rsid w:val="005D42EF"/>
    <w:rsid w:val="005D6E87"/>
    <w:rsid w:val="00603930"/>
    <w:rsid w:val="00612C22"/>
    <w:rsid w:val="00625BEE"/>
    <w:rsid w:val="006301D1"/>
    <w:rsid w:val="006307AE"/>
    <w:rsid w:val="00642E2D"/>
    <w:rsid w:val="0064719B"/>
    <w:rsid w:val="00652833"/>
    <w:rsid w:val="006537C9"/>
    <w:rsid w:val="00660975"/>
    <w:rsid w:val="006642CB"/>
    <w:rsid w:val="00675ACD"/>
    <w:rsid w:val="00681711"/>
    <w:rsid w:val="00681931"/>
    <w:rsid w:val="00683BEE"/>
    <w:rsid w:val="0068547A"/>
    <w:rsid w:val="006A792B"/>
    <w:rsid w:val="006C0695"/>
    <w:rsid w:val="006D6D5E"/>
    <w:rsid w:val="006E1BE1"/>
    <w:rsid w:val="006E2B34"/>
    <w:rsid w:val="006E669D"/>
    <w:rsid w:val="006E6FA6"/>
    <w:rsid w:val="006F0A43"/>
    <w:rsid w:val="006F5A71"/>
    <w:rsid w:val="006F5D29"/>
    <w:rsid w:val="00703D7B"/>
    <w:rsid w:val="00705B4F"/>
    <w:rsid w:val="00711E15"/>
    <w:rsid w:val="0071386B"/>
    <w:rsid w:val="007159A9"/>
    <w:rsid w:val="0072633F"/>
    <w:rsid w:val="0073417B"/>
    <w:rsid w:val="00740360"/>
    <w:rsid w:val="007448D3"/>
    <w:rsid w:val="00747690"/>
    <w:rsid w:val="007579D5"/>
    <w:rsid w:val="007656D6"/>
    <w:rsid w:val="00771382"/>
    <w:rsid w:val="0077240C"/>
    <w:rsid w:val="007743C6"/>
    <w:rsid w:val="007749D6"/>
    <w:rsid w:val="007900B5"/>
    <w:rsid w:val="007910C4"/>
    <w:rsid w:val="007912F6"/>
    <w:rsid w:val="00794D56"/>
    <w:rsid w:val="007977FC"/>
    <w:rsid w:val="007A0217"/>
    <w:rsid w:val="007C1133"/>
    <w:rsid w:val="007E7F62"/>
    <w:rsid w:val="007F1FF5"/>
    <w:rsid w:val="008026DB"/>
    <w:rsid w:val="00803B67"/>
    <w:rsid w:val="008045C5"/>
    <w:rsid w:val="00806426"/>
    <w:rsid w:val="00810EEE"/>
    <w:rsid w:val="008143A8"/>
    <w:rsid w:val="008144E4"/>
    <w:rsid w:val="0081636C"/>
    <w:rsid w:val="0081766A"/>
    <w:rsid w:val="008223E0"/>
    <w:rsid w:val="00825792"/>
    <w:rsid w:val="0082665D"/>
    <w:rsid w:val="00842ADF"/>
    <w:rsid w:val="00844FC1"/>
    <w:rsid w:val="0085014E"/>
    <w:rsid w:val="008511D1"/>
    <w:rsid w:val="00851F20"/>
    <w:rsid w:val="0086757B"/>
    <w:rsid w:val="00872B27"/>
    <w:rsid w:val="0087445D"/>
    <w:rsid w:val="00883261"/>
    <w:rsid w:val="00885545"/>
    <w:rsid w:val="00890AB3"/>
    <w:rsid w:val="00891AEC"/>
    <w:rsid w:val="00892F4A"/>
    <w:rsid w:val="0089361F"/>
    <w:rsid w:val="00894141"/>
    <w:rsid w:val="008A0A68"/>
    <w:rsid w:val="008B1094"/>
    <w:rsid w:val="008B5CD1"/>
    <w:rsid w:val="008B6A26"/>
    <w:rsid w:val="008B79C3"/>
    <w:rsid w:val="008C19BC"/>
    <w:rsid w:val="008C362C"/>
    <w:rsid w:val="008C4949"/>
    <w:rsid w:val="008C53A7"/>
    <w:rsid w:val="008C7E4E"/>
    <w:rsid w:val="008D2269"/>
    <w:rsid w:val="008D4EB2"/>
    <w:rsid w:val="008D7BDD"/>
    <w:rsid w:val="008D7D7D"/>
    <w:rsid w:val="008E32F1"/>
    <w:rsid w:val="008E6C12"/>
    <w:rsid w:val="008F05C9"/>
    <w:rsid w:val="008F5A2E"/>
    <w:rsid w:val="009007FD"/>
    <w:rsid w:val="00900F57"/>
    <w:rsid w:val="00901671"/>
    <w:rsid w:val="00907BCD"/>
    <w:rsid w:val="00921A37"/>
    <w:rsid w:val="00927639"/>
    <w:rsid w:val="00930C9B"/>
    <w:rsid w:val="009461E3"/>
    <w:rsid w:val="00950DB4"/>
    <w:rsid w:val="00952AA5"/>
    <w:rsid w:val="009606EB"/>
    <w:rsid w:val="00960764"/>
    <w:rsid w:val="009635D9"/>
    <w:rsid w:val="00966290"/>
    <w:rsid w:val="0097499C"/>
    <w:rsid w:val="0097623E"/>
    <w:rsid w:val="0097672B"/>
    <w:rsid w:val="00981722"/>
    <w:rsid w:val="00990375"/>
    <w:rsid w:val="00997137"/>
    <w:rsid w:val="00997591"/>
    <w:rsid w:val="009A3D65"/>
    <w:rsid w:val="009A4474"/>
    <w:rsid w:val="009A4B1A"/>
    <w:rsid w:val="009B1DF7"/>
    <w:rsid w:val="009B4DBF"/>
    <w:rsid w:val="009C096A"/>
    <w:rsid w:val="009C0F63"/>
    <w:rsid w:val="009C2030"/>
    <w:rsid w:val="009C7EF5"/>
    <w:rsid w:val="009D0267"/>
    <w:rsid w:val="009D7A0A"/>
    <w:rsid w:val="009E3B60"/>
    <w:rsid w:val="009E7AA2"/>
    <w:rsid w:val="009F7D06"/>
    <w:rsid w:val="00A026B2"/>
    <w:rsid w:val="00A03CE1"/>
    <w:rsid w:val="00A06D7A"/>
    <w:rsid w:val="00A22349"/>
    <w:rsid w:val="00A2239E"/>
    <w:rsid w:val="00A23038"/>
    <w:rsid w:val="00A337B8"/>
    <w:rsid w:val="00A406AA"/>
    <w:rsid w:val="00A42D5C"/>
    <w:rsid w:val="00A47895"/>
    <w:rsid w:val="00A602CC"/>
    <w:rsid w:val="00A60D3D"/>
    <w:rsid w:val="00A61FC0"/>
    <w:rsid w:val="00A637EA"/>
    <w:rsid w:val="00A6774C"/>
    <w:rsid w:val="00A73138"/>
    <w:rsid w:val="00A76E7C"/>
    <w:rsid w:val="00A82ADD"/>
    <w:rsid w:val="00A83795"/>
    <w:rsid w:val="00A848F6"/>
    <w:rsid w:val="00AA4D4C"/>
    <w:rsid w:val="00AB1E21"/>
    <w:rsid w:val="00AB2DD3"/>
    <w:rsid w:val="00AC53E1"/>
    <w:rsid w:val="00AC5535"/>
    <w:rsid w:val="00AD0580"/>
    <w:rsid w:val="00AD24E6"/>
    <w:rsid w:val="00AD3466"/>
    <w:rsid w:val="00AD6D72"/>
    <w:rsid w:val="00AE2E52"/>
    <w:rsid w:val="00AE6014"/>
    <w:rsid w:val="00AF3F36"/>
    <w:rsid w:val="00AF61D7"/>
    <w:rsid w:val="00AF72FD"/>
    <w:rsid w:val="00B00C65"/>
    <w:rsid w:val="00B04A67"/>
    <w:rsid w:val="00B0606A"/>
    <w:rsid w:val="00B13831"/>
    <w:rsid w:val="00B26ABA"/>
    <w:rsid w:val="00B44040"/>
    <w:rsid w:val="00B460C2"/>
    <w:rsid w:val="00B46BC2"/>
    <w:rsid w:val="00B555F3"/>
    <w:rsid w:val="00B60235"/>
    <w:rsid w:val="00B6403C"/>
    <w:rsid w:val="00B67C01"/>
    <w:rsid w:val="00B7123B"/>
    <w:rsid w:val="00B73039"/>
    <w:rsid w:val="00B75CDD"/>
    <w:rsid w:val="00B75ED8"/>
    <w:rsid w:val="00B7781E"/>
    <w:rsid w:val="00B829E1"/>
    <w:rsid w:val="00B86C09"/>
    <w:rsid w:val="00B9540B"/>
    <w:rsid w:val="00BA1B23"/>
    <w:rsid w:val="00BA238B"/>
    <w:rsid w:val="00BB2042"/>
    <w:rsid w:val="00BB291C"/>
    <w:rsid w:val="00BC3F67"/>
    <w:rsid w:val="00BD6D2F"/>
    <w:rsid w:val="00BE0F4F"/>
    <w:rsid w:val="00BE194F"/>
    <w:rsid w:val="00BE2631"/>
    <w:rsid w:val="00BE38F4"/>
    <w:rsid w:val="00BE76DE"/>
    <w:rsid w:val="00BF0228"/>
    <w:rsid w:val="00BF6A7B"/>
    <w:rsid w:val="00BF75F7"/>
    <w:rsid w:val="00C0642F"/>
    <w:rsid w:val="00C07B0D"/>
    <w:rsid w:val="00C2054B"/>
    <w:rsid w:val="00C20D2C"/>
    <w:rsid w:val="00C42D77"/>
    <w:rsid w:val="00C45981"/>
    <w:rsid w:val="00C50883"/>
    <w:rsid w:val="00C56CE8"/>
    <w:rsid w:val="00C57F1F"/>
    <w:rsid w:val="00C61462"/>
    <w:rsid w:val="00C61690"/>
    <w:rsid w:val="00C62B5A"/>
    <w:rsid w:val="00C7514A"/>
    <w:rsid w:val="00C80B2D"/>
    <w:rsid w:val="00C87C53"/>
    <w:rsid w:val="00C93473"/>
    <w:rsid w:val="00C94415"/>
    <w:rsid w:val="00C94C23"/>
    <w:rsid w:val="00CB2AE8"/>
    <w:rsid w:val="00CB3EBD"/>
    <w:rsid w:val="00CB7B59"/>
    <w:rsid w:val="00CC126F"/>
    <w:rsid w:val="00CC7115"/>
    <w:rsid w:val="00CD25A9"/>
    <w:rsid w:val="00CD335E"/>
    <w:rsid w:val="00CE068D"/>
    <w:rsid w:val="00CE4BF3"/>
    <w:rsid w:val="00CF26CD"/>
    <w:rsid w:val="00CF4758"/>
    <w:rsid w:val="00CF7AC1"/>
    <w:rsid w:val="00D061DC"/>
    <w:rsid w:val="00D152F9"/>
    <w:rsid w:val="00D34C4E"/>
    <w:rsid w:val="00D44BAA"/>
    <w:rsid w:val="00D5658F"/>
    <w:rsid w:val="00D57839"/>
    <w:rsid w:val="00D71F01"/>
    <w:rsid w:val="00D81734"/>
    <w:rsid w:val="00D8625A"/>
    <w:rsid w:val="00D9238A"/>
    <w:rsid w:val="00DA4478"/>
    <w:rsid w:val="00DA5FFC"/>
    <w:rsid w:val="00DA68CC"/>
    <w:rsid w:val="00DB00A8"/>
    <w:rsid w:val="00DB2CA1"/>
    <w:rsid w:val="00DB3C9C"/>
    <w:rsid w:val="00DB7479"/>
    <w:rsid w:val="00DC016A"/>
    <w:rsid w:val="00DC2F99"/>
    <w:rsid w:val="00DC4938"/>
    <w:rsid w:val="00DC573F"/>
    <w:rsid w:val="00DC62F6"/>
    <w:rsid w:val="00DD321C"/>
    <w:rsid w:val="00DF2ED2"/>
    <w:rsid w:val="00E1587D"/>
    <w:rsid w:val="00E16A82"/>
    <w:rsid w:val="00E21B69"/>
    <w:rsid w:val="00E238BE"/>
    <w:rsid w:val="00E274D7"/>
    <w:rsid w:val="00E479FA"/>
    <w:rsid w:val="00E57286"/>
    <w:rsid w:val="00E61DB3"/>
    <w:rsid w:val="00E62101"/>
    <w:rsid w:val="00E62468"/>
    <w:rsid w:val="00E67539"/>
    <w:rsid w:val="00E678A0"/>
    <w:rsid w:val="00E70CC7"/>
    <w:rsid w:val="00E76680"/>
    <w:rsid w:val="00E773EF"/>
    <w:rsid w:val="00E84F99"/>
    <w:rsid w:val="00E96EAE"/>
    <w:rsid w:val="00E97F86"/>
    <w:rsid w:val="00EA1C9F"/>
    <w:rsid w:val="00EA2152"/>
    <w:rsid w:val="00EA69B0"/>
    <w:rsid w:val="00EB05D8"/>
    <w:rsid w:val="00ED3C1B"/>
    <w:rsid w:val="00ED49A8"/>
    <w:rsid w:val="00ED576D"/>
    <w:rsid w:val="00ED73EE"/>
    <w:rsid w:val="00EE6DDF"/>
    <w:rsid w:val="00EF0446"/>
    <w:rsid w:val="00EF1484"/>
    <w:rsid w:val="00EF4EA9"/>
    <w:rsid w:val="00EF6DAC"/>
    <w:rsid w:val="00F03461"/>
    <w:rsid w:val="00F26998"/>
    <w:rsid w:val="00F32F45"/>
    <w:rsid w:val="00F338F2"/>
    <w:rsid w:val="00F4235D"/>
    <w:rsid w:val="00F42D50"/>
    <w:rsid w:val="00F44927"/>
    <w:rsid w:val="00F64207"/>
    <w:rsid w:val="00F654DC"/>
    <w:rsid w:val="00F66F4E"/>
    <w:rsid w:val="00F7766C"/>
    <w:rsid w:val="00F80FDA"/>
    <w:rsid w:val="00F82076"/>
    <w:rsid w:val="00F82A36"/>
    <w:rsid w:val="00F92461"/>
    <w:rsid w:val="00F937C0"/>
    <w:rsid w:val="00F97CCD"/>
    <w:rsid w:val="00FA6BFD"/>
    <w:rsid w:val="00FA7760"/>
    <w:rsid w:val="00FB36C1"/>
    <w:rsid w:val="00FC284F"/>
    <w:rsid w:val="00FC3693"/>
    <w:rsid w:val="00FC45B1"/>
    <w:rsid w:val="00FC62CB"/>
    <w:rsid w:val="00FC6672"/>
    <w:rsid w:val="00FD3214"/>
    <w:rsid w:val="00FE09E4"/>
    <w:rsid w:val="00FE1BFD"/>
    <w:rsid w:val="00FE6AE4"/>
    <w:rsid w:val="00FF155A"/>
    <w:rsid w:val="00FF2531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4A485222"/>
  <w15:docId w15:val="{B94635A6-3400-430D-A0B0-897858D8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BE194F"/>
    <w:rPr>
      <w:rFonts w:ascii="Arial" w:hAnsi="Arial" w:cs="Maiandra GD"/>
      <w:sz w:val="16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link w:val="KoptekstChar"/>
    <w:rsid w:val="00122DED"/>
  </w:style>
  <w:style w:type="paragraph" w:styleId="Voettekst">
    <w:name w:val="footer"/>
    <w:basedOn w:val="ZsysbasisIKNL"/>
    <w:next w:val="BasistekstIKNL"/>
    <w:rsid w:val="00D44BAA"/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spacing w:line="260" w:lineRule="atLeast"/>
      <w:ind w:left="720" w:hanging="180"/>
    </w:pPr>
    <w:rPr>
      <w:sz w:val="18"/>
    </w:rPr>
  </w:style>
  <w:style w:type="paragraph" w:styleId="Index5">
    <w:name w:val="index 5"/>
    <w:basedOn w:val="Standaard"/>
    <w:next w:val="Standaard"/>
    <w:semiHidden/>
    <w:unhideWhenUsed/>
    <w:rsid w:val="00122DED"/>
    <w:pPr>
      <w:spacing w:line="260" w:lineRule="atLeast"/>
      <w:ind w:left="900" w:hanging="180"/>
    </w:pPr>
    <w:rPr>
      <w:sz w:val="18"/>
    </w:rPr>
  </w:style>
  <w:style w:type="paragraph" w:styleId="Index6">
    <w:name w:val="index 6"/>
    <w:basedOn w:val="Standaard"/>
    <w:next w:val="Standaard"/>
    <w:semiHidden/>
    <w:unhideWhenUsed/>
    <w:rsid w:val="00122DED"/>
    <w:pPr>
      <w:spacing w:line="260" w:lineRule="atLeast"/>
      <w:ind w:left="1080" w:hanging="180"/>
    </w:pPr>
    <w:rPr>
      <w:sz w:val="18"/>
    </w:rPr>
  </w:style>
  <w:style w:type="paragraph" w:styleId="Index7">
    <w:name w:val="index 7"/>
    <w:basedOn w:val="Standaard"/>
    <w:next w:val="Standaard"/>
    <w:semiHidden/>
    <w:unhideWhenUsed/>
    <w:rsid w:val="00122DED"/>
    <w:pPr>
      <w:spacing w:line="260" w:lineRule="atLeast"/>
      <w:ind w:left="1260" w:hanging="180"/>
    </w:pPr>
    <w:rPr>
      <w:sz w:val="18"/>
    </w:rPr>
  </w:style>
  <w:style w:type="paragraph" w:styleId="Index8">
    <w:name w:val="index 8"/>
    <w:basedOn w:val="Standaard"/>
    <w:next w:val="Standaard"/>
    <w:semiHidden/>
    <w:unhideWhenUsed/>
    <w:rsid w:val="00122DED"/>
    <w:pPr>
      <w:spacing w:line="260" w:lineRule="atLeast"/>
      <w:ind w:left="1440" w:hanging="180"/>
    </w:pPr>
    <w:rPr>
      <w:sz w:val="18"/>
    </w:rPr>
  </w:style>
  <w:style w:type="paragraph" w:styleId="Index9">
    <w:name w:val="index 9"/>
    <w:basedOn w:val="Standaard"/>
    <w:next w:val="Standaard"/>
    <w:semiHidden/>
    <w:unhideWhenUsed/>
    <w:rsid w:val="00122DED"/>
    <w:pPr>
      <w:spacing w:line="260" w:lineRule="atLeast"/>
      <w:ind w:left="1620" w:hanging="180"/>
    </w:pPr>
    <w:rPr>
      <w:sz w:val="18"/>
    </w:rPr>
  </w:style>
  <w:style w:type="paragraph" w:styleId="Inhopg5">
    <w:name w:val="toc 5"/>
    <w:basedOn w:val="Standaard"/>
    <w:next w:val="Standaard"/>
    <w:semiHidden/>
    <w:unhideWhenUsed/>
    <w:rsid w:val="00122DED"/>
    <w:pPr>
      <w:spacing w:line="260" w:lineRule="atLeast"/>
      <w:ind w:left="720"/>
    </w:pPr>
    <w:rPr>
      <w:sz w:val="18"/>
    </w:rPr>
  </w:style>
  <w:style w:type="paragraph" w:styleId="Inhopg6">
    <w:name w:val="toc 6"/>
    <w:basedOn w:val="Standaard"/>
    <w:next w:val="Standaard"/>
    <w:semiHidden/>
    <w:unhideWhenUsed/>
    <w:rsid w:val="00122DED"/>
    <w:pPr>
      <w:spacing w:line="260" w:lineRule="atLeast"/>
      <w:ind w:left="900"/>
    </w:pPr>
    <w:rPr>
      <w:sz w:val="18"/>
    </w:rPr>
  </w:style>
  <w:style w:type="paragraph" w:styleId="Inhopg7">
    <w:name w:val="toc 7"/>
    <w:basedOn w:val="Standaard"/>
    <w:next w:val="Standaard"/>
    <w:semiHidden/>
    <w:unhideWhenUsed/>
    <w:rsid w:val="00122DED"/>
    <w:pPr>
      <w:spacing w:line="260" w:lineRule="atLeast"/>
      <w:ind w:left="1080"/>
    </w:pPr>
    <w:rPr>
      <w:sz w:val="18"/>
    </w:rPr>
  </w:style>
  <w:style w:type="paragraph" w:styleId="Inhopg8">
    <w:name w:val="toc 8"/>
    <w:basedOn w:val="Standaard"/>
    <w:next w:val="Standaard"/>
    <w:semiHidden/>
    <w:unhideWhenUsed/>
    <w:rsid w:val="00122DED"/>
    <w:pPr>
      <w:spacing w:line="260" w:lineRule="atLeast"/>
      <w:ind w:left="1260"/>
    </w:pPr>
    <w:rPr>
      <w:sz w:val="18"/>
    </w:rPr>
  </w:style>
  <w:style w:type="paragraph" w:styleId="Inhopg9">
    <w:name w:val="toc 9"/>
    <w:basedOn w:val="Standaard"/>
    <w:next w:val="Standaard"/>
    <w:semiHidden/>
    <w:unhideWhenUsed/>
    <w:rsid w:val="00122DED"/>
    <w:pPr>
      <w:spacing w:line="260" w:lineRule="atLeast"/>
      <w:ind w:left="1440"/>
    </w:pPr>
    <w:rPr>
      <w:sz w:val="18"/>
    </w:r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  <w:style w:type="character" w:customStyle="1" w:styleId="KoptekstChar">
    <w:name w:val="Koptekst Char"/>
    <w:basedOn w:val="Standaardalinea-lettertype"/>
    <w:link w:val="Koptekst"/>
    <w:rsid w:val="002A7BF9"/>
    <w:rPr>
      <w:rFonts w:ascii="Arial" w:hAnsi="Arial" w:cs="Maiandra GD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dd111-f976-4e9f-a26b-45033ba962c1" xsi:nil="true"/>
    <lcf76f155ced4ddcb4097134ff3c332f xmlns="4371ce94-7bc2-4db7-ba13-8459af6d66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49393BB3A7B48BE7FB4CB1BC90E01" ma:contentTypeVersion="23" ma:contentTypeDescription="Een nieuw document maken." ma:contentTypeScope="" ma:versionID="2606c57c317461ec4b1f649f831beb29">
  <xsd:schema xmlns:xsd="http://www.w3.org/2001/XMLSchema" xmlns:xs="http://www.w3.org/2001/XMLSchema" xmlns:p="http://schemas.microsoft.com/office/2006/metadata/properties" xmlns:ns2="4a4499e4-ad0b-4948-96b4-11b280fb3a85" xmlns:ns3="d266e02e-1bbb-4d65-9ee1-d9d94b22d380" xmlns:ns4="4371ce94-7bc2-4db7-ba13-8459af6d66fc" xmlns:ns5="17cdd111-f976-4e9f-a26b-45033ba962c1" targetNamespace="http://schemas.microsoft.com/office/2006/metadata/properties" ma:root="true" ma:fieldsID="0cce7b7ca4f349c2ac027d2968912bf6" ns2:_="" ns3:_="" ns4:_="" ns5:_="">
    <xsd:import namespace="4a4499e4-ad0b-4948-96b4-11b280fb3a85"/>
    <xsd:import namespace="d266e02e-1bbb-4d65-9ee1-d9d94b22d380"/>
    <xsd:import namespace="4371ce94-7bc2-4db7-ba13-8459af6d66fc"/>
    <xsd:import namespace="17cdd111-f976-4e9f-a26b-45033ba96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99e4-ad0b-4948-96b4-11b280fb3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6e02e-1bbb-4d65-9ee1-d9d94b22d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1ce94-7bc2-4db7-ba13-8459af6d66f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e85c744-a3ab-4f2a-b737-a5cb63f0a7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dd111-f976-4e9f-a26b-45033ba962c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a5ba69-a07a-4799-a31e-4d9694ca7f17}" ma:internalName="TaxCatchAll" ma:showField="CatchAllData" ma:web="17cdd111-f976-4e9f-a26b-45033ba96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3690E-02DD-4D1D-A585-9FD240F2DBC8}">
  <ds:schemaRefs>
    <ds:schemaRef ds:uri="http://schemas.microsoft.com/office/2006/metadata/properties"/>
    <ds:schemaRef ds:uri="http://schemas.microsoft.com/office/infopath/2007/PartnerControls"/>
    <ds:schemaRef ds:uri="17cdd111-f976-4e9f-a26b-45033ba962c1"/>
    <ds:schemaRef ds:uri="4371ce94-7bc2-4db7-ba13-8459af6d66fc"/>
  </ds:schemaRefs>
</ds:datastoreItem>
</file>

<file path=customXml/itemProps2.xml><?xml version="1.0" encoding="utf-8"?>
<ds:datastoreItem xmlns:ds="http://schemas.openxmlformats.org/officeDocument/2006/customXml" ds:itemID="{3FBE80F0-1EB7-41BE-9EC1-EB3F5D30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499e4-ad0b-4948-96b4-11b280fb3a85"/>
    <ds:schemaRef ds:uri="d266e02e-1bbb-4d65-9ee1-d9d94b22d380"/>
    <ds:schemaRef ds:uri="4371ce94-7bc2-4db7-ba13-8459af6d66fc"/>
    <ds:schemaRef ds:uri="17cdd111-f976-4e9f-a26b-45033ba96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0839C-9BC8-48E0-8D51-EBCC7E29A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</Words>
  <Characters>469</Characters>
  <Application>Microsoft Office Word</Application>
  <DocSecurity>0</DocSecurity>
  <Lines>42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Gineke Verweij</dc:creator>
  <cp:keywords/>
  <cp:lastModifiedBy>Suzanne Jongejan</cp:lastModifiedBy>
  <cp:revision>27</cp:revision>
  <cp:lastPrinted>2016-07-21T11:03:00Z</cp:lastPrinted>
  <dcterms:created xsi:type="dcterms:W3CDTF">2021-11-26T13:27:00Z</dcterms:created>
  <dcterms:modified xsi:type="dcterms:W3CDTF">2022-10-06T11:28:00Z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ING">
    <vt:lpwstr>1</vt:lpwstr>
  </property>
  <property fmtid="{D5CDD505-2E9C-101B-9397-08002B2CF9AE}" pid="3" name="Kenmerk">
    <vt:lpwstr>GVE140327000</vt:lpwstr>
  </property>
  <property fmtid="{D5CDD505-2E9C-101B-9397-08002B2CF9AE}" pid="4" name="Loginnaam">
    <vt:lpwstr>GVe0301.10314</vt:lpwstr>
  </property>
  <property fmtid="{D5CDD505-2E9C-101B-9397-08002B2CF9AE}" pid="5" name="UniekRelatieID">
    <vt:lpwstr>MAILING</vt:lpwstr>
  </property>
  <property fmtid="{D5CDD505-2E9C-101B-9397-08002B2CF9AE}" pid="6" name="UniekContactpersoonID">
    <vt:lpwstr>MAILING</vt:lpwstr>
  </property>
  <property fmtid="{D5CDD505-2E9C-101B-9397-08002B2CF9AE}" pid="7" name="ArchieCommunicatieBestand">
    <vt:lpwstr>C:\Users\GVE030~1.103\AppData\Local\Temp\9\GVEMERGE20140327104404.XML</vt:lpwstr>
  </property>
  <property fmtid="{D5CDD505-2E9C-101B-9397-08002B2CF9AE}" pid="8" name="ArchieRTFDataBestand">
    <vt:lpwstr>C:\Users\GVE030~1.103\AppData\Local\Temp\9\GVEMERGE20140327104404.MDB</vt:lpwstr>
  </property>
  <property fmtid="{D5CDD505-2E9C-101B-9397-08002B2CF9AE}" pid="9" name="RelatieBeheer">
    <vt:lpwstr>Archie</vt:lpwstr>
  </property>
  <property fmtid="{D5CDD505-2E9C-101B-9397-08002B2CF9AE}" pid="10" name="AccountID">
    <vt:lpwstr/>
  </property>
  <property fmtid="{D5CDD505-2E9C-101B-9397-08002B2CF9AE}" pid="11" name="ProjectID">
    <vt:lpwstr>MAILING</vt:lpwstr>
  </property>
  <property fmtid="{D5CDD505-2E9C-101B-9397-08002B2CF9AE}" pid="12" name="AgendaID">
    <vt:lpwstr/>
  </property>
  <property fmtid="{D5CDD505-2E9C-101B-9397-08002B2CF9AE}" pid="13" name="Extensie">
    <vt:lpwstr>docx</vt:lpwstr>
  </property>
  <property fmtid="{D5CDD505-2E9C-101B-9397-08002B2CF9AE}" pid="14" name="ArchieInitialen">
    <vt:lpwstr>GVE</vt:lpwstr>
  </property>
  <property fmtid="{D5CDD505-2E9C-101B-9397-08002B2CF9AE}" pid="15" name="DataDir">
    <vt:lpwstr>ArchieClient</vt:lpwstr>
  </property>
  <property fmtid="{D5CDD505-2E9C-101B-9397-08002B2CF9AE}" pid="16" name="DataFolder">
    <vt:lpwstr>IKNL</vt:lpwstr>
  </property>
  <property fmtid="{D5CDD505-2E9C-101B-9397-08002B2CF9AE}" pid="17" name="Interface">
    <vt:lpwstr>AMEE</vt:lpwstr>
  </property>
  <property fmtid="{D5CDD505-2E9C-101B-9397-08002B2CF9AE}" pid="18" name="UserName">
    <vt:lpwstr>Archie</vt:lpwstr>
  </property>
  <property fmtid="{D5CDD505-2E9C-101B-9397-08002B2CF9AE}" pid="19" name="Password">
    <vt:lpwstr>6CBC3D4267BE56969A5F59566F409822</vt:lpwstr>
  </property>
  <property fmtid="{D5CDD505-2E9C-101B-9397-08002B2CF9AE}" pid="20" name="Licentie">
    <vt:lpwstr>A6055</vt:lpwstr>
  </property>
  <property fmtid="{D5CDD505-2E9C-101B-9397-08002B2CF9AE}" pid="21" name="LocatieAeArchive">
    <vt:lpwstr>P:\Archie\Archie Client\aeArchive.exe</vt:lpwstr>
  </property>
  <property fmtid="{D5CDD505-2E9C-101B-9397-08002B2CF9AE}" pid="22" name="Datum">
    <vt:lpwstr>27-03-2014</vt:lpwstr>
  </property>
  <property fmtid="{D5CDD505-2E9C-101B-9397-08002B2CF9AE}" pid="23" name="Sjabloon">
    <vt:lpwstr>P:\Archie\WORDxrm\Sjablonen\Etiketten en Badges\Presentielijst met BIG nummer.dotx</vt:lpwstr>
  </property>
  <property fmtid="{D5CDD505-2E9C-101B-9397-08002B2CF9AE}" pid="24" name="ArchieReferentie">
    <vt:lpwstr>GVE140327000</vt:lpwstr>
  </property>
  <property fmtid="{D5CDD505-2E9C-101B-9397-08002B2CF9AE}" pid="25" name="ArchieMergeFolder">
    <vt:lpwstr>P:\Archie\Archie Client\CRMC\MERGE\</vt:lpwstr>
  </property>
  <property fmtid="{D5CDD505-2E9C-101B-9397-08002B2CF9AE}" pid="26" name="Organisatie">
    <vt:lpwstr> </vt:lpwstr>
  </property>
  <property fmtid="{D5CDD505-2E9C-101B-9397-08002B2CF9AE}" pid="27" name="Contactpersoon">
    <vt:lpwstr> </vt:lpwstr>
  </property>
  <property fmtid="{D5CDD505-2E9C-101B-9397-08002B2CF9AE}" pid="28" name="ContentTypeId">
    <vt:lpwstr>0x010100EA51D25D6A61144C877F2C78A1CD16D4</vt:lpwstr>
  </property>
  <property fmtid="{D5CDD505-2E9C-101B-9397-08002B2CF9AE}" pid="29" name="TaxKeyword">
    <vt:lpwstr/>
  </property>
  <property fmtid="{D5CDD505-2E9C-101B-9397-08002B2CF9AE}" pid="30" name="ReportCategory">
    <vt:lpwstr/>
  </property>
  <property fmtid="{D5CDD505-2E9C-101B-9397-08002B2CF9AE}" pid="31" name="ReportDescription">
    <vt:lpwstr/>
  </property>
  <property fmtid="{D5CDD505-2E9C-101B-9397-08002B2CF9AE}" pid="32" name="ReportStatus">
    <vt:lpwstr/>
  </property>
  <property fmtid="{D5CDD505-2E9C-101B-9397-08002B2CF9AE}" pid="33" name="Order">
    <vt:r8>22100</vt:r8>
  </property>
</Properties>
</file>